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pPr w:topFromText="794" w:bottomFromText="567" w:vertAnchor="page" w:tblpY="1957"/>
        <w:tblW w:w="8100" w:type="dxa"/>
        <w:tblLook w:val="04A0" w:firstRow="1" w:lastRow="0" w:firstColumn="1" w:lastColumn="0" w:noHBand="0" w:noVBand="1"/>
      </w:tblPr>
      <w:tblGrid>
        <w:gridCol w:w="8100"/>
      </w:tblGrid>
      <w:tr w:rsidR="0083728B" w14:paraId="20D388F6" w14:textId="77777777" w:rsidTr="2D133A74">
        <w:trPr>
          <w:trHeight w:hRule="exact" w:val="312"/>
        </w:trPr>
        <w:tc>
          <w:tcPr>
            <w:tcW w:w="8100" w:type="dxa"/>
          </w:tcPr>
          <w:p w14:paraId="5875232E" w14:textId="227CDF72" w:rsidR="0083728B" w:rsidRPr="00751178" w:rsidRDefault="0083728B">
            <w:pPr>
              <w:pStyle w:val="Naamdocument"/>
              <w:rPr>
                <w:sz w:val="28"/>
                <w:szCs w:val="28"/>
              </w:rPr>
            </w:pPr>
          </w:p>
        </w:tc>
      </w:tr>
      <w:tr w:rsidR="0083728B" w14:paraId="43878B8F" w14:textId="77777777" w:rsidTr="2D133A74">
        <w:trPr>
          <w:trHeight w:val="501"/>
        </w:trPr>
        <w:tc>
          <w:tcPr>
            <w:tcW w:w="8100" w:type="dxa"/>
          </w:tcPr>
          <w:p w14:paraId="6E3A0966" w14:textId="55305E35" w:rsidR="0083728B" w:rsidRDefault="00D855A7">
            <w:pPr>
              <w:pStyle w:val="Titel"/>
            </w:pPr>
            <w:sdt>
              <w:sdtPr>
                <w:alias w:val="Title"/>
                <w:tag w:val=""/>
                <w:id w:val="-2019679381"/>
                <w:placeholder>
                  <w:docPart w:val="99642F427D2E403DB57B534319DCF74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1BDCCE29">
                  <w:t>Nota van wijziging</w:t>
                </w:r>
              </w:sdtContent>
            </w:sdt>
          </w:p>
        </w:tc>
      </w:tr>
      <w:tr w:rsidR="0083728B" w14:paraId="058AB207" w14:textId="77777777" w:rsidTr="2D133A74">
        <w:trPr>
          <w:trHeight w:hRule="exact" w:val="510"/>
        </w:trPr>
        <w:tc>
          <w:tcPr>
            <w:tcW w:w="8100" w:type="dxa"/>
          </w:tcPr>
          <w:p w14:paraId="4201D061" w14:textId="77777777" w:rsidR="0083728B" w:rsidRDefault="0083728B"/>
          <w:p w14:paraId="5AA3F480" w14:textId="77777777" w:rsidR="002729F7" w:rsidRDefault="002729F7"/>
          <w:p w14:paraId="5EE7B57B" w14:textId="77777777" w:rsidR="002729F7" w:rsidRDefault="002729F7"/>
          <w:p w14:paraId="7A2A077F" w14:textId="77777777" w:rsidR="002729F7" w:rsidRDefault="002729F7"/>
          <w:p w14:paraId="396E8ED8" w14:textId="77777777" w:rsidR="002729F7" w:rsidRDefault="002729F7"/>
          <w:p w14:paraId="616ACA1C" w14:textId="77777777" w:rsidR="002729F7" w:rsidRDefault="002729F7"/>
          <w:p w14:paraId="58D8859D" w14:textId="77777777" w:rsidR="002729F7" w:rsidRDefault="002729F7"/>
        </w:tc>
      </w:tr>
    </w:tbl>
    <w:p w14:paraId="688D7BCE" w14:textId="77777777" w:rsidR="00684D8B" w:rsidRDefault="00684D8B" w:rsidP="00684D8B">
      <w:pPr>
        <w:tabs>
          <w:tab w:val="clear" w:pos="284"/>
          <w:tab w:val="clear" w:pos="567"/>
        </w:tabs>
        <w:spacing w:line="280" w:lineRule="exact"/>
        <w:rPr>
          <w:rFonts w:ascii="Arial" w:hAnsi="Arial" w:cs="Arial"/>
          <w:b/>
          <w:bCs/>
        </w:rPr>
      </w:pPr>
    </w:p>
    <w:p w14:paraId="4A1188EE" w14:textId="77777777" w:rsidR="00684D8B" w:rsidRDefault="00684D8B" w:rsidP="00684D8B">
      <w:pPr>
        <w:tabs>
          <w:tab w:val="clear" w:pos="284"/>
          <w:tab w:val="clear" w:pos="567"/>
        </w:tabs>
        <w:spacing w:line="280" w:lineRule="exact"/>
        <w:rPr>
          <w:rFonts w:ascii="Arial" w:hAnsi="Arial" w:cs="Arial"/>
          <w:b/>
          <w:bCs/>
        </w:rPr>
      </w:pPr>
    </w:p>
    <w:p w14:paraId="40035D14" w14:textId="77777777" w:rsidR="00684D8B" w:rsidRDefault="00684D8B" w:rsidP="00684D8B">
      <w:pPr>
        <w:tabs>
          <w:tab w:val="clear" w:pos="284"/>
          <w:tab w:val="clear" w:pos="567"/>
        </w:tabs>
        <w:spacing w:line="280" w:lineRule="exact"/>
        <w:rPr>
          <w:rFonts w:ascii="Arial" w:hAnsi="Arial" w:cs="Arial"/>
          <w:b/>
          <w:bCs/>
        </w:rPr>
      </w:pPr>
    </w:p>
    <w:p w14:paraId="5AE3A151" w14:textId="6CC9A629" w:rsidR="00684D8B" w:rsidRPr="00684D8B" w:rsidRDefault="00684D8B" w:rsidP="00684D8B">
      <w:pPr>
        <w:tabs>
          <w:tab w:val="clear" w:pos="284"/>
          <w:tab w:val="clear" w:pos="567"/>
        </w:tabs>
        <w:rPr>
          <w:rFonts w:cs="Arial"/>
          <w:b/>
          <w:bCs/>
          <w:szCs w:val="22"/>
        </w:rPr>
      </w:pPr>
      <w:r w:rsidRPr="00684D8B">
        <w:rPr>
          <w:rFonts w:cs="Arial"/>
          <w:b/>
          <w:bCs/>
          <w:szCs w:val="22"/>
        </w:rPr>
        <w:t>Zorgkantoren passen de richttariefpercentages voor het jaar 2024 aan</w:t>
      </w:r>
    </w:p>
    <w:p w14:paraId="361AE8AA" w14:textId="3908181E" w:rsidR="00684D8B" w:rsidRPr="00684D8B" w:rsidRDefault="00215FB7" w:rsidP="00B62A07">
      <w:pPr>
        <w:pStyle w:val="pf0"/>
        <w:rPr>
          <w:rFonts w:asciiTheme="minorHAnsi" w:eastAsia="Calibri" w:hAnsiTheme="minorHAnsi" w:cs="Arial"/>
          <w:kern w:val="24"/>
          <w:sz w:val="22"/>
          <w:szCs w:val="22"/>
        </w:rPr>
      </w:pP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>Zorg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>aanbieders hebben duidelijke</w:t>
      </w: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 signalen 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gegeven </w:t>
      </w: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over financiële tekorten 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die zij </w:t>
      </w: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>in 2024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 verwachten</w:t>
      </w: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. </w:t>
      </w:r>
      <w:r w:rsidR="00005E77"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Om 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>er zeker van te zijn dat</w:t>
      </w:r>
      <w:r w:rsidR="000D62FB"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 de 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eerder </w:t>
      </w:r>
      <w:r w:rsidR="000D62FB" w:rsidRPr="00B62A07">
        <w:rPr>
          <w:rFonts w:asciiTheme="minorHAnsi" w:eastAsia="Calibri" w:hAnsiTheme="minorHAnsi" w:cs="Arial"/>
          <w:kern w:val="24"/>
          <w:sz w:val="22"/>
          <w:szCs w:val="22"/>
        </w:rPr>
        <w:t>vastgestelde en</w:t>
      </w:r>
      <w:r w:rsidR="00F6137E"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 </w:t>
      </w:r>
      <w:r w:rsidR="00674CF4"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gepubliceerde </w:t>
      </w:r>
      <w:r w:rsidR="00F6137E" w:rsidRPr="00B62A07">
        <w:rPr>
          <w:rFonts w:asciiTheme="minorHAnsi" w:eastAsia="Calibri" w:hAnsiTheme="minorHAnsi" w:cs="Arial"/>
          <w:kern w:val="24"/>
          <w:sz w:val="22"/>
          <w:szCs w:val="22"/>
        </w:rPr>
        <w:t xml:space="preserve">richttariefpercentages </w:t>
      </w:r>
      <w:r w:rsidR="0095726C" w:rsidRPr="00B62A07">
        <w:rPr>
          <w:rFonts w:asciiTheme="minorHAnsi" w:eastAsia="Calibri" w:hAnsiTheme="minorHAnsi" w:cs="Arial"/>
          <w:kern w:val="24"/>
          <w:sz w:val="22"/>
          <w:szCs w:val="22"/>
        </w:rPr>
        <w:t>voor het jaar 2024 passend zijn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 en voldoen aan de uitgangspunten die de zorgkantoren hebben vastgesteld</w:t>
      </w:r>
      <w:r w:rsidR="00192A3F" w:rsidRPr="00B62A07">
        <w:rPr>
          <w:rFonts w:asciiTheme="minorHAnsi" w:eastAsia="Calibri" w:hAnsiTheme="minorHAnsi" w:cs="Arial"/>
          <w:kern w:val="24"/>
          <w:sz w:val="22"/>
          <w:szCs w:val="22"/>
        </w:rPr>
        <w:t>,</w:t>
      </w:r>
      <w:r w:rsidR="00EB40F0">
        <w:rPr>
          <w:rFonts w:asciiTheme="minorHAnsi" w:eastAsia="Calibri" w:hAnsiTheme="minorHAnsi" w:cs="Arial"/>
          <w:kern w:val="24"/>
          <w:sz w:val="22"/>
          <w:szCs w:val="22"/>
        </w:rPr>
        <w:t xml:space="preserve"> is</w:t>
      </w:r>
      <w:r w:rsidR="000A2CE4">
        <w:rPr>
          <w:rFonts w:asciiTheme="minorHAnsi" w:eastAsia="Calibri" w:hAnsiTheme="minorHAnsi" w:cs="Arial"/>
          <w:kern w:val="24"/>
          <w:sz w:val="22"/>
          <w:szCs w:val="22"/>
        </w:rPr>
        <w:t xml:space="preserve"> </w:t>
      </w:r>
      <w:r w:rsidR="000A2CE4" w:rsidRPr="2D133A74">
        <w:rPr>
          <w:rFonts w:asciiTheme="minorHAnsi" w:eastAsia="Calibri" w:hAnsiTheme="minorHAnsi" w:cs="Arial"/>
          <w:kern w:val="24"/>
          <w:sz w:val="22"/>
          <w:szCs w:val="22"/>
        </w:rPr>
        <w:t xml:space="preserve">de </w:t>
      </w:r>
      <w:r w:rsidR="000A2CE4">
        <w:rPr>
          <w:rFonts w:asciiTheme="minorHAnsi" w:eastAsia="Calibri" w:hAnsiTheme="minorHAnsi" w:cs="Arial"/>
          <w:kern w:val="24"/>
          <w:sz w:val="22"/>
          <w:szCs w:val="22"/>
        </w:rPr>
        <w:t xml:space="preserve">geplande </w:t>
      </w:r>
      <w:r w:rsidR="000A2CE4" w:rsidRPr="2D133A74">
        <w:rPr>
          <w:rFonts w:asciiTheme="minorHAnsi" w:eastAsia="Calibri" w:hAnsiTheme="minorHAnsi" w:cs="Arial"/>
          <w:kern w:val="24"/>
          <w:sz w:val="22"/>
          <w:szCs w:val="22"/>
        </w:rPr>
        <w:t xml:space="preserve">analyse op basis van de beschikbare data van de jaarrekening 2022 eerder dan </w:t>
      </w:r>
      <w:r w:rsidR="002022A6">
        <w:rPr>
          <w:rFonts w:asciiTheme="minorHAnsi" w:eastAsia="Calibri" w:hAnsiTheme="minorHAnsi" w:cs="Arial"/>
          <w:kern w:val="24"/>
          <w:sz w:val="22"/>
          <w:szCs w:val="22"/>
        </w:rPr>
        <w:t>oorspronkelijk voorzien</w:t>
      </w:r>
      <w:r w:rsidR="000A2CE4" w:rsidRPr="2D133A74">
        <w:rPr>
          <w:rFonts w:asciiTheme="minorHAnsi" w:eastAsia="Calibri" w:hAnsiTheme="minorHAnsi" w:cs="Arial"/>
          <w:kern w:val="24"/>
          <w:sz w:val="22"/>
          <w:szCs w:val="22"/>
        </w:rPr>
        <w:t xml:space="preserve"> uitgevoerd</w:t>
      </w:r>
      <w:r w:rsidRPr="00B62A07">
        <w:rPr>
          <w:rFonts w:asciiTheme="minorHAnsi" w:eastAsia="Calibri" w:hAnsiTheme="minorHAnsi" w:cs="Arial"/>
          <w:kern w:val="24"/>
          <w:sz w:val="22"/>
          <w:szCs w:val="22"/>
        </w:rPr>
        <w:t>.</w:t>
      </w:r>
      <w:r w:rsidR="36497098" w:rsidRPr="2D133A74">
        <w:rPr>
          <w:rFonts w:asciiTheme="minorHAnsi" w:eastAsia="Calibri" w:hAnsiTheme="minorHAnsi" w:cs="Arial"/>
          <w:kern w:val="24"/>
          <w:sz w:val="22"/>
          <w:szCs w:val="22"/>
        </w:rPr>
        <w:t xml:space="preserve">  </w:t>
      </w:r>
    </w:p>
    <w:p w14:paraId="7575D6EE" w14:textId="28581B2E" w:rsidR="00684D8B" w:rsidRPr="00684D8B" w:rsidRDefault="00684D8B" w:rsidP="00684D8B">
      <w:pPr>
        <w:rPr>
          <w:rFonts w:eastAsia="Calibri" w:cs="Arial"/>
          <w:szCs w:val="22"/>
        </w:rPr>
      </w:pPr>
      <w:r w:rsidRPr="00684D8B">
        <w:rPr>
          <w:rFonts w:eastAsia="Calibri" w:cs="Arial"/>
          <w:szCs w:val="22"/>
        </w:rPr>
        <w:t xml:space="preserve">Uit deze </w:t>
      </w:r>
      <w:r w:rsidRPr="00163D93">
        <w:rPr>
          <w:rFonts w:eastAsia="Calibri" w:cs="Arial"/>
          <w:szCs w:val="22"/>
        </w:rPr>
        <w:t>analyse</w:t>
      </w:r>
      <w:r w:rsidR="00107960" w:rsidRPr="00163D93">
        <w:rPr>
          <w:rFonts w:eastAsia="Calibri" w:cs="Arial"/>
          <w:szCs w:val="22"/>
        </w:rPr>
        <w:t>,</w:t>
      </w:r>
      <w:r w:rsidR="007E3AC9" w:rsidRPr="00163D93">
        <w:rPr>
          <w:rFonts w:eastAsia="Calibri" w:cs="Arial"/>
          <w:szCs w:val="22"/>
        </w:rPr>
        <w:t xml:space="preserve"> die op </w:t>
      </w:r>
      <w:r w:rsidR="0048724F" w:rsidRPr="00163D93">
        <w:rPr>
          <w:rFonts w:eastAsia="Calibri" w:cs="Arial"/>
          <w:szCs w:val="22"/>
        </w:rPr>
        <w:t xml:space="preserve">basis van </w:t>
      </w:r>
      <w:r w:rsidR="007E3AC9" w:rsidRPr="00163D93">
        <w:rPr>
          <w:rFonts w:eastAsia="Calibri" w:cs="Arial"/>
          <w:szCs w:val="22"/>
        </w:rPr>
        <w:t xml:space="preserve">dezelfde </w:t>
      </w:r>
      <w:r w:rsidR="0048724F" w:rsidRPr="00163D93">
        <w:rPr>
          <w:rFonts w:eastAsia="Calibri" w:cs="Arial"/>
          <w:szCs w:val="22"/>
        </w:rPr>
        <w:t>methodiek</w:t>
      </w:r>
      <w:r w:rsidR="007E3AC9" w:rsidRPr="00163D93">
        <w:rPr>
          <w:rFonts w:eastAsia="Calibri" w:cs="Arial"/>
          <w:szCs w:val="22"/>
        </w:rPr>
        <w:t xml:space="preserve"> is uitgevoerd als bij de publicatie in juni 2023,</w:t>
      </w:r>
      <w:r w:rsidRPr="00684D8B">
        <w:rPr>
          <w:rFonts w:eastAsia="Calibri" w:cs="Arial"/>
          <w:szCs w:val="22"/>
        </w:rPr>
        <w:t xml:space="preserve"> blijkt dat de vastgestelde percentages </w:t>
      </w:r>
      <w:r w:rsidR="00EB40F0">
        <w:rPr>
          <w:rFonts w:eastAsia="Calibri" w:cs="Arial"/>
          <w:szCs w:val="22"/>
        </w:rPr>
        <w:t>aanpassing behoeven om te voldoen aan</w:t>
      </w:r>
      <w:r w:rsidRPr="00684D8B">
        <w:rPr>
          <w:rFonts w:eastAsia="Calibri" w:cs="Arial"/>
          <w:szCs w:val="22"/>
        </w:rPr>
        <w:t xml:space="preserve"> de uitgangspunten van de </w:t>
      </w:r>
      <w:r w:rsidR="00EB40F0">
        <w:rPr>
          <w:rFonts w:eastAsia="Calibri" w:cs="Arial"/>
          <w:szCs w:val="22"/>
        </w:rPr>
        <w:t>tariefsystematiek</w:t>
      </w:r>
      <w:r w:rsidRPr="00684D8B">
        <w:rPr>
          <w:rFonts w:eastAsia="Calibri" w:cs="Arial"/>
          <w:szCs w:val="22"/>
        </w:rPr>
        <w:t>.</w:t>
      </w:r>
    </w:p>
    <w:p w14:paraId="1BD780FF" w14:textId="77777777" w:rsidR="00684D8B" w:rsidRPr="00684D8B" w:rsidRDefault="00684D8B" w:rsidP="00684D8B">
      <w:pPr>
        <w:rPr>
          <w:rFonts w:cs="Arial"/>
          <w:szCs w:val="22"/>
        </w:rPr>
      </w:pPr>
    </w:p>
    <w:p w14:paraId="357C70DB" w14:textId="74566108" w:rsidR="00684D8B" w:rsidRPr="00684D8B" w:rsidRDefault="00684D8B" w:rsidP="00684D8B">
      <w:pPr>
        <w:rPr>
          <w:rFonts w:cs="Arial"/>
          <w:szCs w:val="22"/>
        </w:rPr>
      </w:pPr>
      <w:r w:rsidRPr="00684D8B">
        <w:rPr>
          <w:rFonts w:cs="Arial"/>
          <w:szCs w:val="22"/>
        </w:rPr>
        <w:t>D</w:t>
      </w:r>
      <w:r>
        <w:rPr>
          <w:rFonts w:cs="Arial"/>
          <w:szCs w:val="22"/>
        </w:rPr>
        <w:t>e</w:t>
      </w:r>
      <w:r w:rsidRPr="00684D8B">
        <w:rPr>
          <w:rFonts w:cs="Arial"/>
          <w:szCs w:val="22"/>
        </w:rPr>
        <w:t xml:space="preserve"> herziene richttariefpercentages voor het jaar 2024</w:t>
      </w:r>
      <w:r>
        <w:rPr>
          <w:rFonts w:cs="Arial"/>
          <w:szCs w:val="22"/>
        </w:rPr>
        <w:t xml:space="preserve"> zijn</w:t>
      </w:r>
      <w:r w:rsidRPr="00684D8B">
        <w:rPr>
          <w:rFonts w:cs="Arial"/>
          <w:szCs w:val="22"/>
        </w:rPr>
        <w:t xml:space="preserve">:  </w:t>
      </w:r>
    </w:p>
    <w:p w14:paraId="02026092" w14:textId="77777777" w:rsidR="00684D8B" w:rsidRDefault="00684D8B" w:rsidP="00684D8B">
      <w:pPr>
        <w:rPr>
          <w:rFonts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2221"/>
      </w:tblGrid>
      <w:tr w:rsidR="00684D8B" w14:paraId="4AAFE4C6" w14:textId="77777777" w:rsidTr="0068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1" w:type="dxa"/>
          </w:tcPr>
          <w:p w14:paraId="0A9E69C1" w14:textId="6785CC1E" w:rsidR="00684D8B" w:rsidRDefault="00684D8B" w:rsidP="00684D8B">
            <w:pPr>
              <w:rPr>
                <w:rFonts w:cs="Arial"/>
                <w:b w:val="0"/>
              </w:rPr>
            </w:pPr>
            <w:r w:rsidRPr="5CAC11DC">
              <w:rPr>
                <w:rFonts w:asciiTheme="minorHAnsi" w:hAnsiTheme="minorHAnsi" w:cs="Arial"/>
                <w:b w:val="0"/>
              </w:rPr>
              <w:t>Sector V&amp;V</w:t>
            </w:r>
          </w:p>
        </w:tc>
        <w:tc>
          <w:tcPr>
            <w:tcW w:w="2221" w:type="dxa"/>
          </w:tcPr>
          <w:p w14:paraId="7A4BD824" w14:textId="1B63BFA0" w:rsidR="00684D8B" w:rsidRDefault="00684D8B" w:rsidP="00684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5CAC11DC">
              <w:rPr>
                <w:rFonts w:asciiTheme="minorHAnsi" w:hAnsiTheme="minorHAnsi" w:cs="Arial"/>
                <w:b w:val="0"/>
                <w:lang w:eastAsia="nl-NL"/>
              </w:rPr>
              <w:t>96,4%</w:t>
            </w:r>
          </w:p>
        </w:tc>
      </w:tr>
      <w:tr w:rsidR="00684D8B" w14:paraId="2AEA8C2D" w14:textId="77777777" w:rsidTr="0068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58E857F8" w14:textId="4B26B6FF" w:rsidR="00684D8B" w:rsidRDefault="00684D8B" w:rsidP="00684D8B">
            <w:pPr>
              <w:rPr>
                <w:rFonts w:cs="Arial"/>
                <w:szCs w:val="22"/>
              </w:rPr>
            </w:pPr>
            <w:r w:rsidRPr="00684D8B">
              <w:rPr>
                <w:rFonts w:cs="Arial"/>
                <w:szCs w:val="22"/>
              </w:rPr>
              <w:t>Sector GHZ</w:t>
            </w:r>
          </w:p>
        </w:tc>
        <w:tc>
          <w:tcPr>
            <w:tcW w:w="2221" w:type="dxa"/>
          </w:tcPr>
          <w:p w14:paraId="6483AF57" w14:textId="569085DD" w:rsidR="00684D8B" w:rsidRDefault="00684D8B" w:rsidP="0068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84D8B">
              <w:rPr>
                <w:rFonts w:cs="Arial"/>
                <w:szCs w:val="22"/>
                <w:lang w:eastAsia="nl-NL"/>
              </w:rPr>
              <w:t>96,0%</w:t>
            </w:r>
          </w:p>
        </w:tc>
      </w:tr>
      <w:tr w:rsidR="00684D8B" w14:paraId="0DB376A2" w14:textId="77777777" w:rsidTr="00684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3105F96" w14:textId="51763DAB" w:rsidR="00684D8B" w:rsidRDefault="00684D8B" w:rsidP="00684D8B">
            <w:pPr>
              <w:rPr>
                <w:rFonts w:cs="Arial"/>
                <w:szCs w:val="22"/>
              </w:rPr>
            </w:pPr>
            <w:r w:rsidRPr="00684D8B">
              <w:rPr>
                <w:rFonts w:cs="Arial"/>
                <w:szCs w:val="22"/>
              </w:rPr>
              <w:t xml:space="preserve">Sector GGZ    </w:t>
            </w:r>
          </w:p>
        </w:tc>
        <w:tc>
          <w:tcPr>
            <w:tcW w:w="2221" w:type="dxa"/>
          </w:tcPr>
          <w:p w14:paraId="262FAAAD" w14:textId="7D21CB29" w:rsidR="00684D8B" w:rsidRDefault="00684D8B" w:rsidP="0068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684D8B">
              <w:rPr>
                <w:rFonts w:cs="Arial"/>
                <w:szCs w:val="22"/>
                <w:lang w:eastAsia="nl-NL"/>
              </w:rPr>
              <w:t>96,7%</w:t>
            </w:r>
          </w:p>
        </w:tc>
      </w:tr>
    </w:tbl>
    <w:p w14:paraId="02836250" w14:textId="77777777" w:rsidR="00684D8B" w:rsidRPr="00684D8B" w:rsidRDefault="00684D8B" w:rsidP="00684D8B">
      <w:pPr>
        <w:rPr>
          <w:rFonts w:cs="Arial"/>
          <w:szCs w:val="22"/>
        </w:rPr>
      </w:pPr>
    </w:p>
    <w:p w14:paraId="4B360DB6" w14:textId="072D2FA7" w:rsidR="0083728B" w:rsidRPr="00684D8B" w:rsidRDefault="36497098" w:rsidP="00030AE0">
      <w:pPr>
        <w:shd w:val="clear" w:color="auto" w:fill="FFFFFF" w:themeFill="background1"/>
        <w:spacing w:before="100" w:beforeAutospacing="1" w:after="100" w:afterAutospacing="1"/>
      </w:pPr>
      <w:r w:rsidRPr="2D133A74">
        <w:rPr>
          <w:rFonts w:eastAsia="Calibri" w:cs="Arial"/>
        </w:rPr>
        <w:t xml:space="preserve">Het gepubliceerde </w:t>
      </w:r>
      <w:r w:rsidRPr="2D133A74">
        <w:rPr>
          <w:rFonts w:eastAsia="Times New Roman" w:cs="Calibri"/>
          <w:lang w:eastAsia="nl-NL"/>
        </w:rPr>
        <w:t>regionale beleid van de zorgkantoren inclusief op- en afslagen blijft</w:t>
      </w:r>
      <w:r w:rsidR="4D3DED40" w:rsidRPr="2D133A74">
        <w:rPr>
          <w:rFonts w:eastAsia="Times New Roman" w:cs="Calibri"/>
          <w:lang w:eastAsia="nl-NL"/>
        </w:rPr>
        <w:t xml:space="preserve"> verder</w:t>
      </w:r>
      <w:r w:rsidRPr="2D133A74">
        <w:rPr>
          <w:rFonts w:eastAsia="Times New Roman" w:cs="Calibri"/>
          <w:lang w:eastAsia="nl-NL"/>
        </w:rPr>
        <w:t xml:space="preserve"> ongewijzigd voor 2024.</w:t>
      </w:r>
    </w:p>
    <w:p w14:paraId="73B8D595" w14:textId="77777777" w:rsidR="0083728B" w:rsidRPr="00684D8B" w:rsidRDefault="0083728B" w:rsidP="00684D8B">
      <w:pPr>
        <w:outlineLvl w:val="0"/>
        <w:rPr>
          <w:szCs w:val="22"/>
        </w:rPr>
      </w:pPr>
    </w:p>
    <w:p w14:paraId="14E6A680" w14:textId="77777777" w:rsidR="0083728B" w:rsidRPr="00684D8B" w:rsidRDefault="0083728B" w:rsidP="00684D8B">
      <w:pPr>
        <w:outlineLvl w:val="0"/>
        <w:rPr>
          <w:szCs w:val="22"/>
        </w:rPr>
      </w:pPr>
    </w:p>
    <w:p w14:paraId="6F8E293B" w14:textId="77777777" w:rsidR="0040788A" w:rsidRPr="00684D8B" w:rsidRDefault="0040788A" w:rsidP="00684D8B">
      <w:pPr>
        <w:outlineLvl w:val="0"/>
        <w:rPr>
          <w:szCs w:val="22"/>
        </w:rPr>
      </w:pPr>
    </w:p>
    <w:p w14:paraId="3BD0A722" w14:textId="77777777" w:rsidR="0040788A" w:rsidRPr="00684D8B" w:rsidRDefault="0040788A" w:rsidP="00684D8B">
      <w:pPr>
        <w:outlineLvl w:val="0"/>
        <w:rPr>
          <w:szCs w:val="22"/>
        </w:rPr>
      </w:pPr>
    </w:p>
    <w:p w14:paraId="4EA89001" w14:textId="77777777" w:rsidR="0040788A" w:rsidRPr="00684D8B" w:rsidRDefault="0040788A" w:rsidP="00684D8B">
      <w:pPr>
        <w:outlineLvl w:val="0"/>
        <w:rPr>
          <w:szCs w:val="22"/>
        </w:rPr>
      </w:pPr>
    </w:p>
    <w:p w14:paraId="33A9493C" w14:textId="77777777" w:rsidR="0040788A" w:rsidRPr="00684D8B" w:rsidRDefault="0040788A" w:rsidP="00684D8B">
      <w:pPr>
        <w:outlineLvl w:val="0"/>
        <w:rPr>
          <w:szCs w:val="22"/>
        </w:rPr>
      </w:pPr>
    </w:p>
    <w:p w14:paraId="1C7850AA" w14:textId="77777777" w:rsidR="00B246C6" w:rsidRPr="00684D8B" w:rsidRDefault="00B246C6" w:rsidP="00684D8B">
      <w:pPr>
        <w:rPr>
          <w:rFonts w:cs="Arial"/>
          <w:i/>
          <w:szCs w:val="22"/>
        </w:rPr>
      </w:pPr>
    </w:p>
    <w:sectPr w:rsidR="00B246C6" w:rsidRPr="00684D8B" w:rsidSect="00684D8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119" w:right="141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E465" w14:textId="77777777" w:rsidR="000955C7" w:rsidRDefault="000955C7" w:rsidP="00861731">
      <w:r>
        <w:separator/>
      </w:r>
    </w:p>
    <w:p w14:paraId="3F7CD2A1" w14:textId="77777777" w:rsidR="000955C7" w:rsidRDefault="000955C7"/>
    <w:p w14:paraId="32A93F75" w14:textId="77777777" w:rsidR="000955C7" w:rsidRDefault="000955C7"/>
  </w:endnote>
  <w:endnote w:type="continuationSeparator" w:id="0">
    <w:p w14:paraId="32F853EF" w14:textId="77777777" w:rsidR="000955C7" w:rsidRDefault="000955C7" w:rsidP="00861731">
      <w:r>
        <w:continuationSeparator/>
      </w:r>
    </w:p>
    <w:p w14:paraId="7BB8D40F" w14:textId="77777777" w:rsidR="000955C7" w:rsidRDefault="000955C7"/>
    <w:p w14:paraId="7CAC344A" w14:textId="77777777" w:rsidR="000955C7" w:rsidRDefault="000955C7"/>
  </w:endnote>
  <w:endnote w:type="continuationNotice" w:id="1">
    <w:p w14:paraId="5543EA39" w14:textId="77777777" w:rsidR="000955C7" w:rsidRDefault="000955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83728B" w14:paraId="24101873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58B7F3C8" w14:textId="77777777" w:rsidR="0083728B" w:rsidRDefault="00A660B6">
          <w:pPr>
            <w:rPr>
              <w:b w:val="0"/>
              <w:noProof/>
              <w:sz w:val="16"/>
              <w:szCs w:val="16"/>
            </w:rPr>
          </w:pPr>
          <w:r w:rsidRPr="00004C32">
            <w:rPr>
              <w:b w:val="0"/>
              <w:noProof/>
              <w:sz w:val="16"/>
              <w:szCs w:val="16"/>
            </w:rPr>
            <w:t xml:space="preserve">pagina </w:t>
          </w:r>
          <w:r w:rsidRPr="00004C32">
            <w:rPr>
              <w:noProof/>
              <w:sz w:val="16"/>
              <w:szCs w:val="16"/>
            </w:rPr>
            <w:fldChar w:fldCharType="begin"/>
          </w:r>
          <w:r w:rsidRPr="00004C32">
            <w:rPr>
              <w:b w:val="0"/>
              <w:noProof/>
              <w:sz w:val="16"/>
              <w:szCs w:val="16"/>
            </w:rPr>
            <w:instrText xml:space="preserve"> PAGE  \* MERGEFORMAT </w:instrText>
          </w:r>
          <w:r w:rsidRPr="00004C32">
            <w:rPr>
              <w:noProof/>
              <w:sz w:val="16"/>
              <w:szCs w:val="16"/>
            </w:rPr>
            <w:fldChar w:fldCharType="separate"/>
          </w:r>
          <w:r w:rsidR="00435883" w:rsidRPr="00004C32">
            <w:rPr>
              <w:b w:val="0"/>
              <w:noProof/>
              <w:sz w:val="16"/>
              <w:szCs w:val="16"/>
            </w:rPr>
            <w:t>2</w:t>
          </w:r>
          <w:r w:rsidRPr="00004C32">
            <w:rPr>
              <w:noProof/>
              <w:sz w:val="16"/>
              <w:szCs w:val="16"/>
            </w:rPr>
            <w:fldChar w:fldCharType="end"/>
          </w:r>
          <w:r w:rsidRPr="00004C32">
            <w:rPr>
              <w:b w:val="0"/>
              <w:noProof/>
              <w:sz w:val="16"/>
              <w:szCs w:val="16"/>
            </w:rPr>
            <w:t xml:space="preserve"> van </w:t>
          </w:r>
          <w:r w:rsidRPr="00004C32">
            <w:rPr>
              <w:noProof/>
              <w:sz w:val="16"/>
              <w:szCs w:val="16"/>
            </w:rPr>
            <w:fldChar w:fldCharType="begin"/>
          </w:r>
          <w:r w:rsidRPr="00004C32">
            <w:rPr>
              <w:b w:val="0"/>
              <w:noProof/>
              <w:sz w:val="16"/>
              <w:szCs w:val="16"/>
            </w:rPr>
            <w:instrText xml:space="preserve"> NUMPAGES  \* MERGEFORMAT </w:instrText>
          </w:r>
          <w:r w:rsidRPr="00004C32">
            <w:rPr>
              <w:noProof/>
              <w:sz w:val="16"/>
              <w:szCs w:val="16"/>
            </w:rPr>
            <w:fldChar w:fldCharType="separate"/>
          </w:r>
          <w:r w:rsidR="00435883" w:rsidRPr="00004C32">
            <w:rPr>
              <w:b w:val="0"/>
              <w:noProof/>
              <w:sz w:val="16"/>
              <w:szCs w:val="16"/>
            </w:rPr>
            <w:t>2</w:t>
          </w:r>
          <w:r w:rsidRPr="00004C32">
            <w:rPr>
              <w:noProof/>
              <w:sz w:val="16"/>
              <w:szCs w:val="16"/>
            </w:rPr>
            <w:fldChar w:fldCharType="end"/>
          </w:r>
        </w:p>
      </w:tc>
    </w:tr>
  </w:tbl>
  <w:p w14:paraId="1886B09F" w14:textId="77777777" w:rsidR="0083728B" w:rsidRDefault="008372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83728B" w14:paraId="0167ABC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30B741E5" w14:textId="77777777" w:rsidR="0083728B" w:rsidRDefault="00A660B6">
          <w:pPr>
            <w:pStyle w:val="Voettekst"/>
            <w:rPr>
              <w:b w:val="0"/>
            </w:rPr>
          </w:pPr>
          <w:r w:rsidRPr="00ED0F7F">
            <w:rPr>
              <w:b w:val="0"/>
            </w:rPr>
            <w:t xml:space="preserve">pagina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PAGE  \* MERGEFORMAT </w:instrText>
          </w:r>
          <w:r w:rsidRPr="00ED0F7F">
            <w:fldChar w:fldCharType="separate"/>
          </w:r>
          <w:r w:rsidR="00823C40">
            <w:rPr>
              <w:b w:val="0"/>
              <w:noProof/>
            </w:rPr>
            <w:t>1</w:t>
          </w:r>
          <w:r w:rsidRPr="00ED0F7F">
            <w:fldChar w:fldCharType="end"/>
          </w:r>
          <w:r w:rsidRPr="00ED0F7F">
            <w:rPr>
              <w:b w:val="0"/>
            </w:rPr>
            <w:t xml:space="preserve"> van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NUMPAGES  \* MERGEFORMAT </w:instrText>
          </w:r>
          <w:r w:rsidRPr="00ED0F7F">
            <w:fldChar w:fldCharType="separate"/>
          </w:r>
          <w:r w:rsidR="00823C40">
            <w:rPr>
              <w:b w:val="0"/>
              <w:noProof/>
            </w:rPr>
            <w:t>1</w:t>
          </w:r>
          <w:r w:rsidRPr="00ED0F7F">
            <w:fldChar w:fldCharType="end"/>
          </w:r>
        </w:p>
      </w:tc>
    </w:tr>
  </w:tbl>
  <w:p w14:paraId="0135FD57" w14:textId="77777777" w:rsidR="0083728B" w:rsidRDefault="008372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C664" w14:textId="77777777" w:rsidR="000955C7" w:rsidRDefault="000955C7" w:rsidP="00977D11">
      <w:pPr>
        <w:pStyle w:val="Voetnoottekst"/>
        <w:spacing w:after="120"/>
      </w:pPr>
      <w:r>
        <w:separator/>
      </w:r>
    </w:p>
    <w:p w14:paraId="3C55DCF8" w14:textId="77777777" w:rsidR="000955C7" w:rsidRDefault="000955C7"/>
  </w:footnote>
  <w:footnote w:type="continuationSeparator" w:id="0">
    <w:p w14:paraId="4F24FB30" w14:textId="77777777" w:rsidR="000955C7" w:rsidRDefault="000955C7" w:rsidP="00861731">
      <w:r>
        <w:continuationSeparator/>
      </w:r>
    </w:p>
    <w:p w14:paraId="58C52F56" w14:textId="77777777" w:rsidR="000955C7" w:rsidRDefault="000955C7"/>
    <w:p w14:paraId="1FB5DA59" w14:textId="77777777" w:rsidR="000955C7" w:rsidRDefault="000955C7"/>
  </w:footnote>
  <w:footnote w:type="continuationNotice" w:id="1">
    <w:p w14:paraId="228E1963" w14:textId="77777777" w:rsidR="000955C7" w:rsidRDefault="000955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pPr w:vertAnchor="page" w:horzAnchor="page" w:tblpX="1419" w:tblpY="2042"/>
      <w:tblW w:w="0" w:type="auto"/>
      <w:tblLook w:val="04A0" w:firstRow="1" w:lastRow="0" w:firstColumn="1" w:lastColumn="0" w:noHBand="0" w:noVBand="1"/>
    </w:tblPr>
    <w:tblGrid>
      <w:gridCol w:w="7704"/>
    </w:tblGrid>
    <w:tr w:rsidR="0083728B" w14:paraId="2525D8F1" w14:textId="77777777">
      <w:trPr>
        <w:trHeight w:hRule="exact" w:val="350"/>
      </w:trPr>
      <w:tc>
        <w:tcPr>
          <w:tcW w:w="7704" w:type="dxa"/>
        </w:tcPr>
        <w:p w14:paraId="4BDAD4E3" w14:textId="77777777" w:rsidR="0083728B" w:rsidRDefault="00A660B6">
          <w:pPr>
            <w:pStyle w:val="Naamdocument"/>
          </w:pPr>
          <w:r>
            <w:t>Notitie</w:t>
          </w:r>
          <w:r w:rsidR="00B246C6">
            <w:t>format</w:t>
          </w:r>
        </w:p>
      </w:tc>
    </w:tr>
    <w:tr w:rsidR="0083728B" w14:paraId="7E771DC8" w14:textId="77777777">
      <w:trPr>
        <w:trHeight w:val="284"/>
      </w:trPr>
      <w:tc>
        <w:tcPr>
          <w:tcW w:w="7704" w:type="dxa"/>
        </w:tcPr>
        <w:p w14:paraId="38004C2D" w14:textId="107A99B8" w:rsidR="0083728B" w:rsidRDefault="00A660B6">
          <w:pPr>
            <w:pStyle w:val="TitelVolgvel"/>
            <w:rPr>
              <w:b w:val="0"/>
              <w:bCs/>
            </w:rPr>
          </w:pPr>
          <w:r w:rsidRPr="005D41BD">
            <w:rPr>
              <w:b w:val="0"/>
              <w:bCs/>
              <w:noProof/>
            </w:rPr>
            <w:fldChar w:fldCharType="begin"/>
          </w:r>
          <w:r w:rsidRPr="005D41BD">
            <w:rPr>
              <w:b w:val="0"/>
              <w:bCs/>
              <w:noProof/>
            </w:rPr>
            <w:instrText xml:space="preserve"> STYLEREF "Titel" \* MERGEFORMAT </w:instrText>
          </w:r>
          <w:r w:rsidRPr="005D41BD">
            <w:rPr>
              <w:b w:val="0"/>
              <w:bCs/>
              <w:noProof/>
            </w:rPr>
            <w:fldChar w:fldCharType="separate"/>
          </w:r>
          <w:r w:rsidR="000A2CE4" w:rsidRPr="000A2CE4">
            <w:rPr>
              <w:b w:val="0"/>
              <w:bCs/>
              <w:noProof/>
              <w:lang w:val="en-US"/>
            </w:rPr>
            <w:t>Nota van</w:t>
          </w:r>
          <w:r w:rsidR="000A2CE4">
            <w:rPr>
              <w:b w:val="0"/>
              <w:bCs/>
              <w:noProof/>
            </w:rPr>
            <w:t xml:space="preserve"> wijziging</w:t>
          </w:r>
          <w:r w:rsidRPr="005D41BD">
            <w:rPr>
              <w:b w:val="0"/>
              <w:bCs/>
              <w:noProof/>
            </w:rPr>
            <w:fldChar w:fldCharType="end"/>
          </w:r>
          <w:r w:rsidR="005D41BD">
            <w:rPr>
              <w:b w:val="0"/>
              <w:bCs/>
              <w:noProof/>
            </w:rPr>
            <w:t xml:space="preserve">                                           </w:t>
          </w:r>
        </w:p>
      </w:tc>
    </w:tr>
  </w:tbl>
  <w:p w14:paraId="3ABE6DC7" w14:textId="77777777" w:rsidR="0083728B" w:rsidRDefault="00A660B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0B65D044" wp14:editId="5BF382A3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24000" cy="12240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903D" w14:textId="77777777" w:rsidR="000F77A5" w:rsidRDefault="002227E9" w:rsidP="00960C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7E7A16D" wp14:editId="7C288FE3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24000" cy="12240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043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A8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4E1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5105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14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CA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1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07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B4D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D68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2EC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82A4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E0954"/>
    <w:multiLevelType w:val="hybridMultilevel"/>
    <w:tmpl w:val="32E87454"/>
    <w:lvl w:ilvl="0" w:tplc="452040E2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81D07"/>
    <w:multiLevelType w:val="hybridMultilevel"/>
    <w:tmpl w:val="D988AE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C1386"/>
    <w:multiLevelType w:val="hybridMultilevel"/>
    <w:tmpl w:val="0FE89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3743"/>
    <w:multiLevelType w:val="hybridMultilevel"/>
    <w:tmpl w:val="C4DCD3A4"/>
    <w:lvl w:ilvl="0" w:tplc="DFB0D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A7335"/>
    <w:multiLevelType w:val="hybridMultilevel"/>
    <w:tmpl w:val="1D965460"/>
    <w:lvl w:ilvl="0" w:tplc="EF90EAA4">
      <w:start w:val="1"/>
      <w:numFmt w:val="decimal"/>
      <w:pStyle w:val="Kop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3867"/>
    <w:multiLevelType w:val="hybridMultilevel"/>
    <w:tmpl w:val="0FE89C06"/>
    <w:lvl w:ilvl="0" w:tplc="467A1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875F3"/>
    <w:multiLevelType w:val="hybridMultilevel"/>
    <w:tmpl w:val="C3A04776"/>
    <w:lvl w:ilvl="0" w:tplc="467A1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7323"/>
    <w:multiLevelType w:val="hybridMultilevel"/>
    <w:tmpl w:val="C3A04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33E"/>
    <w:multiLevelType w:val="hybridMultilevel"/>
    <w:tmpl w:val="2BB056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8EC0E9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880E6E"/>
    <w:multiLevelType w:val="hybridMultilevel"/>
    <w:tmpl w:val="83D60E54"/>
    <w:lvl w:ilvl="0" w:tplc="869EEA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86C75"/>
    <w:multiLevelType w:val="hybridMultilevel"/>
    <w:tmpl w:val="E8CC9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FEF"/>
    <w:multiLevelType w:val="hybridMultilevel"/>
    <w:tmpl w:val="FCB8E03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181375">
    <w:abstractNumId w:val="11"/>
  </w:num>
  <w:num w:numId="2" w16cid:durableId="1597323331">
    <w:abstractNumId w:val="24"/>
  </w:num>
  <w:num w:numId="3" w16cid:durableId="75982206">
    <w:abstractNumId w:val="13"/>
  </w:num>
  <w:num w:numId="4" w16cid:durableId="2113894920">
    <w:abstractNumId w:val="21"/>
  </w:num>
  <w:num w:numId="5" w16cid:durableId="1678383239">
    <w:abstractNumId w:val="0"/>
  </w:num>
  <w:num w:numId="6" w16cid:durableId="418453388">
    <w:abstractNumId w:val="17"/>
  </w:num>
  <w:num w:numId="7" w16cid:durableId="1071273855">
    <w:abstractNumId w:val="23"/>
  </w:num>
  <w:num w:numId="8" w16cid:durableId="418143363">
    <w:abstractNumId w:val="16"/>
  </w:num>
  <w:num w:numId="9" w16cid:durableId="132524023">
    <w:abstractNumId w:val="12"/>
  </w:num>
  <w:num w:numId="10" w16cid:durableId="453985055">
    <w:abstractNumId w:val="1"/>
  </w:num>
  <w:num w:numId="11" w16cid:durableId="206642993">
    <w:abstractNumId w:val="2"/>
  </w:num>
  <w:num w:numId="12" w16cid:durableId="1343237234">
    <w:abstractNumId w:val="3"/>
  </w:num>
  <w:num w:numId="13" w16cid:durableId="837159485">
    <w:abstractNumId w:val="4"/>
  </w:num>
  <w:num w:numId="14" w16cid:durableId="422578813">
    <w:abstractNumId w:val="9"/>
  </w:num>
  <w:num w:numId="15" w16cid:durableId="929704818">
    <w:abstractNumId w:val="5"/>
  </w:num>
  <w:num w:numId="16" w16cid:durableId="1794711973">
    <w:abstractNumId w:val="6"/>
  </w:num>
  <w:num w:numId="17" w16cid:durableId="1410809318">
    <w:abstractNumId w:val="7"/>
  </w:num>
  <w:num w:numId="18" w16cid:durableId="1906142596">
    <w:abstractNumId w:val="8"/>
  </w:num>
  <w:num w:numId="19" w16cid:durableId="1073233934">
    <w:abstractNumId w:val="10"/>
  </w:num>
  <w:num w:numId="20" w16cid:durableId="444546689">
    <w:abstractNumId w:val="18"/>
  </w:num>
  <w:num w:numId="21" w16cid:durableId="1920558611">
    <w:abstractNumId w:val="19"/>
  </w:num>
  <w:num w:numId="22" w16cid:durableId="373769112">
    <w:abstractNumId w:val="15"/>
  </w:num>
  <w:num w:numId="23" w16cid:durableId="1148672590">
    <w:abstractNumId w:val="22"/>
  </w:num>
  <w:num w:numId="24" w16cid:durableId="631446339">
    <w:abstractNumId w:val="22"/>
  </w:num>
  <w:num w:numId="25" w16cid:durableId="203250229">
    <w:abstractNumId w:val="25"/>
  </w:num>
  <w:num w:numId="26" w16cid:durableId="158737910">
    <w:abstractNumId w:val="20"/>
  </w:num>
  <w:num w:numId="27" w16cid:durableId="443421646">
    <w:abstractNumId w:val="26"/>
  </w:num>
  <w:num w:numId="28" w16cid:durableId="1323779147">
    <w:abstractNumId w:val="24"/>
  </w:num>
  <w:num w:numId="29" w16cid:durableId="218782346">
    <w:abstractNumId w:val="24"/>
  </w:num>
  <w:num w:numId="30" w16cid:durableId="1975064045">
    <w:abstractNumId w:val="24"/>
  </w:num>
  <w:num w:numId="31" w16cid:durableId="346638193">
    <w:abstractNumId w:val="24"/>
  </w:num>
  <w:num w:numId="32" w16cid:durableId="2053729183">
    <w:abstractNumId w:val="24"/>
  </w:num>
  <w:num w:numId="33" w16cid:durableId="733744742">
    <w:abstractNumId w:val="24"/>
  </w:num>
  <w:num w:numId="34" w16cid:durableId="59135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8B"/>
    <w:rsid w:val="000037BE"/>
    <w:rsid w:val="00004C32"/>
    <w:rsid w:val="00005E77"/>
    <w:rsid w:val="00011976"/>
    <w:rsid w:val="0001531A"/>
    <w:rsid w:val="00015CB1"/>
    <w:rsid w:val="00030AE0"/>
    <w:rsid w:val="000323EF"/>
    <w:rsid w:val="000364A1"/>
    <w:rsid w:val="00045B40"/>
    <w:rsid w:val="00067989"/>
    <w:rsid w:val="00073A9F"/>
    <w:rsid w:val="00082866"/>
    <w:rsid w:val="000834FD"/>
    <w:rsid w:val="000955C7"/>
    <w:rsid w:val="000A03A5"/>
    <w:rsid w:val="000A2CE4"/>
    <w:rsid w:val="000A5946"/>
    <w:rsid w:val="000C33F5"/>
    <w:rsid w:val="000C662E"/>
    <w:rsid w:val="000C7D1D"/>
    <w:rsid w:val="000D0D33"/>
    <w:rsid w:val="000D62FB"/>
    <w:rsid w:val="000F77A5"/>
    <w:rsid w:val="001026AA"/>
    <w:rsid w:val="00107960"/>
    <w:rsid w:val="00110D6E"/>
    <w:rsid w:val="001143E7"/>
    <w:rsid w:val="00131310"/>
    <w:rsid w:val="00136FD3"/>
    <w:rsid w:val="001372B4"/>
    <w:rsid w:val="00137636"/>
    <w:rsid w:val="00157394"/>
    <w:rsid w:val="00157581"/>
    <w:rsid w:val="00163D93"/>
    <w:rsid w:val="00172A4C"/>
    <w:rsid w:val="00172D90"/>
    <w:rsid w:val="00185AA4"/>
    <w:rsid w:val="00192A3F"/>
    <w:rsid w:val="001A7E68"/>
    <w:rsid w:val="001C64AF"/>
    <w:rsid w:val="001C6806"/>
    <w:rsid w:val="001C7B5C"/>
    <w:rsid w:val="001E0995"/>
    <w:rsid w:val="001E5649"/>
    <w:rsid w:val="001E75CD"/>
    <w:rsid w:val="001F7DD7"/>
    <w:rsid w:val="002022A6"/>
    <w:rsid w:val="00205263"/>
    <w:rsid w:val="00205B55"/>
    <w:rsid w:val="00206625"/>
    <w:rsid w:val="00207AF7"/>
    <w:rsid w:val="002113F6"/>
    <w:rsid w:val="00215FB7"/>
    <w:rsid w:val="00216DE9"/>
    <w:rsid w:val="002227E9"/>
    <w:rsid w:val="00222B7F"/>
    <w:rsid w:val="00222CB9"/>
    <w:rsid w:val="00227F69"/>
    <w:rsid w:val="00232385"/>
    <w:rsid w:val="00232D1A"/>
    <w:rsid w:val="00234B2C"/>
    <w:rsid w:val="00241754"/>
    <w:rsid w:val="00243839"/>
    <w:rsid w:val="002440F1"/>
    <w:rsid w:val="00246C7E"/>
    <w:rsid w:val="0024762C"/>
    <w:rsid w:val="002502C9"/>
    <w:rsid w:val="00254A8D"/>
    <w:rsid w:val="00271CFB"/>
    <w:rsid w:val="002729F7"/>
    <w:rsid w:val="00276058"/>
    <w:rsid w:val="00283018"/>
    <w:rsid w:val="002848E5"/>
    <w:rsid w:val="00290E39"/>
    <w:rsid w:val="002922BC"/>
    <w:rsid w:val="0029535E"/>
    <w:rsid w:val="002A066B"/>
    <w:rsid w:val="002A171A"/>
    <w:rsid w:val="002A5D4A"/>
    <w:rsid w:val="002A5F26"/>
    <w:rsid w:val="002C3B21"/>
    <w:rsid w:val="002C620A"/>
    <w:rsid w:val="002D2B9A"/>
    <w:rsid w:val="002D2E84"/>
    <w:rsid w:val="002F69D2"/>
    <w:rsid w:val="003119E1"/>
    <w:rsid w:val="00314035"/>
    <w:rsid w:val="00323FDF"/>
    <w:rsid w:val="00343981"/>
    <w:rsid w:val="003529AC"/>
    <w:rsid w:val="00353323"/>
    <w:rsid w:val="00355054"/>
    <w:rsid w:val="00392FCF"/>
    <w:rsid w:val="003A011B"/>
    <w:rsid w:val="003A641A"/>
    <w:rsid w:val="003B30FD"/>
    <w:rsid w:val="003D0695"/>
    <w:rsid w:val="003D64BA"/>
    <w:rsid w:val="003E55CD"/>
    <w:rsid w:val="003E63C1"/>
    <w:rsid w:val="003E640A"/>
    <w:rsid w:val="003F45CE"/>
    <w:rsid w:val="0040678B"/>
    <w:rsid w:val="0040788A"/>
    <w:rsid w:val="00435883"/>
    <w:rsid w:val="00440C89"/>
    <w:rsid w:val="00442816"/>
    <w:rsid w:val="004475AA"/>
    <w:rsid w:val="00447F7B"/>
    <w:rsid w:val="00464B5B"/>
    <w:rsid w:val="00485065"/>
    <w:rsid w:val="0048724F"/>
    <w:rsid w:val="004975AF"/>
    <w:rsid w:val="004A02F5"/>
    <w:rsid w:val="004A47A9"/>
    <w:rsid w:val="004C7262"/>
    <w:rsid w:val="004D67DC"/>
    <w:rsid w:val="004D7C12"/>
    <w:rsid w:val="0051152D"/>
    <w:rsid w:val="00511B7F"/>
    <w:rsid w:val="00520B95"/>
    <w:rsid w:val="00526F0F"/>
    <w:rsid w:val="00546E96"/>
    <w:rsid w:val="0055034E"/>
    <w:rsid w:val="005635DD"/>
    <w:rsid w:val="00564C88"/>
    <w:rsid w:val="005756F4"/>
    <w:rsid w:val="00595B09"/>
    <w:rsid w:val="005C6DF3"/>
    <w:rsid w:val="005C74E7"/>
    <w:rsid w:val="005D41BD"/>
    <w:rsid w:val="005F5849"/>
    <w:rsid w:val="005F5F10"/>
    <w:rsid w:val="005F7EC1"/>
    <w:rsid w:val="00602F4E"/>
    <w:rsid w:val="00625258"/>
    <w:rsid w:val="00637D22"/>
    <w:rsid w:val="00643C05"/>
    <w:rsid w:val="00646952"/>
    <w:rsid w:val="00650B35"/>
    <w:rsid w:val="00665C8D"/>
    <w:rsid w:val="00674CF4"/>
    <w:rsid w:val="0068148E"/>
    <w:rsid w:val="00681506"/>
    <w:rsid w:val="00682C75"/>
    <w:rsid w:val="00684D8B"/>
    <w:rsid w:val="006A1235"/>
    <w:rsid w:val="006A3F0A"/>
    <w:rsid w:val="006B0B6E"/>
    <w:rsid w:val="006B6A25"/>
    <w:rsid w:val="006C202B"/>
    <w:rsid w:val="006C3E07"/>
    <w:rsid w:val="006D12E1"/>
    <w:rsid w:val="006E0B88"/>
    <w:rsid w:val="006E71F9"/>
    <w:rsid w:val="00707DCA"/>
    <w:rsid w:val="0071296F"/>
    <w:rsid w:val="007200DF"/>
    <w:rsid w:val="00726EC9"/>
    <w:rsid w:val="0073181A"/>
    <w:rsid w:val="00746660"/>
    <w:rsid w:val="00751178"/>
    <w:rsid w:val="0076282D"/>
    <w:rsid w:val="00771BC8"/>
    <w:rsid w:val="0078730F"/>
    <w:rsid w:val="0079695B"/>
    <w:rsid w:val="007979BA"/>
    <w:rsid w:val="007B41D2"/>
    <w:rsid w:val="007C330C"/>
    <w:rsid w:val="007D6FF9"/>
    <w:rsid w:val="007E13F9"/>
    <w:rsid w:val="007E2EC0"/>
    <w:rsid w:val="007E3AC9"/>
    <w:rsid w:val="00813AFE"/>
    <w:rsid w:val="00822F85"/>
    <w:rsid w:val="00823C40"/>
    <w:rsid w:val="00836080"/>
    <w:rsid w:val="0083728B"/>
    <w:rsid w:val="00851681"/>
    <w:rsid w:val="0085212E"/>
    <w:rsid w:val="008523E2"/>
    <w:rsid w:val="00856806"/>
    <w:rsid w:val="00861707"/>
    <w:rsid w:val="00861731"/>
    <w:rsid w:val="0086525A"/>
    <w:rsid w:val="008956A3"/>
    <w:rsid w:val="0089795A"/>
    <w:rsid w:val="008A2C83"/>
    <w:rsid w:val="008B039A"/>
    <w:rsid w:val="008B6E1B"/>
    <w:rsid w:val="008B70AA"/>
    <w:rsid w:val="008E012C"/>
    <w:rsid w:val="008E2EAA"/>
    <w:rsid w:val="008E6847"/>
    <w:rsid w:val="008F12D5"/>
    <w:rsid w:val="008F2482"/>
    <w:rsid w:val="008F34B8"/>
    <w:rsid w:val="00900574"/>
    <w:rsid w:val="009100C5"/>
    <w:rsid w:val="009141ED"/>
    <w:rsid w:val="00916C0D"/>
    <w:rsid w:val="00922153"/>
    <w:rsid w:val="009226A6"/>
    <w:rsid w:val="00933328"/>
    <w:rsid w:val="00933AD2"/>
    <w:rsid w:val="0093428D"/>
    <w:rsid w:val="00940BB6"/>
    <w:rsid w:val="00954B6B"/>
    <w:rsid w:val="0095726C"/>
    <w:rsid w:val="00960C75"/>
    <w:rsid w:val="00970372"/>
    <w:rsid w:val="00975391"/>
    <w:rsid w:val="00977D11"/>
    <w:rsid w:val="009A4788"/>
    <w:rsid w:val="009A488E"/>
    <w:rsid w:val="009B450D"/>
    <w:rsid w:val="009C1946"/>
    <w:rsid w:val="009C4AD6"/>
    <w:rsid w:val="009F5865"/>
    <w:rsid w:val="00A07296"/>
    <w:rsid w:val="00A233B0"/>
    <w:rsid w:val="00A3602A"/>
    <w:rsid w:val="00A42123"/>
    <w:rsid w:val="00A4398A"/>
    <w:rsid w:val="00A628CA"/>
    <w:rsid w:val="00A660B6"/>
    <w:rsid w:val="00A723AE"/>
    <w:rsid w:val="00A7275C"/>
    <w:rsid w:val="00A87AA8"/>
    <w:rsid w:val="00AB4492"/>
    <w:rsid w:val="00AC3B5F"/>
    <w:rsid w:val="00AF649B"/>
    <w:rsid w:val="00B060FA"/>
    <w:rsid w:val="00B06928"/>
    <w:rsid w:val="00B131E4"/>
    <w:rsid w:val="00B14DA2"/>
    <w:rsid w:val="00B20EF1"/>
    <w:rsid w:val="00B246C6"/>
    <w:rsid w:val="00B275EA"/>
    <w:rsid w:val="00B277B1"/>
    <w:rsid w:val="00B27EF1"/>
    <w:rsid w:val="00B54E1E"/>
    <w:rsid w:val="00B56D60"/>
    <w:rsid w:val="00B62A07"/>
    <w:rsid w:val="00B66304"/>
    <w:rsid w:val="00B6790E"/>
    <w:rsid w:val="00B85D67"/>
    <w:rsid w:val="00B96EB3"/>
    <w:rsid w:val="00BA146B"/>
    <w:rsid w:val="00BA5615"/>
    <w:rsid w:val="00BB126D"/>
    <w:rsid w:val="00BB1354"/>
    <w:rsid w:val="00BB63D1"/>
    <w:rsid w:val="00BC34A9"/>
    <w:rsid w:val="00BC4FE5"/>
    <w:rsid w:val="00BD0D81"/>
    <w:rsid w:val="00BE1FD8"/>
    <w:rsid w:val="00BE5403"/>
    <w:rsid w:val="00BF2310"/>
    <w:rsid w:val="00BF23D3"/>
    <w:rsid w:val="00BF3647"/>
    <w:rsid w:val="00C0166B"/>
    <w:rsid w:val="00C05B49"/>
    <w:rsid w:val="00C06A41"/>
    <w:rsid w:val="00C16BBE"/>
    <w:rsid w:val="00C47D7F"/>
    <w:rsid w:val="00C50959"/>
    <w:rsid w:val="00C51B52"/>
    <w:rsid w:val="00C660C1"/>
    <w:rsid w:val="00C71162"/>
    <w:rsid w:val="00C713A9"/>
    <w:rsid w:val="00C7372B"/>
    <w:rsid w:val="00C86CD3"/>
    <w:rsid w:val="00C942D4"/>
    <w:rsid w:val="00C96B43"/>
    <w:rsid w:val="00CB1647"/>
    <w:rsid w:val="00CB5BE5"/>
    <w:rsid w:val="00CC09F1"/>
    <w:rsid w:val="00CC1B2F"/>
    <w:rsid w:val="00CC5416"/>
    <w:rsid w:val="00CD1570"/>
    <w:rsid w:val="00CD39DA"/>
    <w:rsid w:val="00CD4B4D"/>
    <w:rsid w:val="00D10B89"/>
    <w:rsid w:val="00D12633"/>
    <w:rsid w:val="00D14E1D"/>
    <w:rsid w:val="00D2072E"/>
    <w:rsid w:val="00D209D5"/>
    <w:rsid w:val="00D20FC7"/>
    <w:rsid w:val="00D274FB"/>
    <w:rsid w:val="00D546B8"/>
    <w:rsid w:val="00D60A25"/>
    <w:rsid w:val="00D641E8"/>
    <w:rsid w:val="00D673B1"/>
    <w:rsid w:val="00D71D44"/>
    <w:rsid w:val="00D83CCA"/>
    <w:rsid w:val="00D8448A"/>
    <w:rsid w:val="00D855A7"/>
    <w:rsid w:val="00D87F06"/>
    <w:rsid w:val="00D9168B"/>
    <w:rsid w:val="00DA4FA3"/>
    <w:rsid w:val="00DC58A7"/>
    <w:rsid w:val="00DE086D"/>
    <w:rsid w:val="00E03DCF"/>
    <w:rsid w:val="00E07B82"/>
    <w:rsid w:val="00E21B0A"/>
    <w:rsid w:val="00E323D0"/>
    <w:rsid w:val="00E552F8"/>
    <w:rsid w:val="00E65FD8"/>
    <w:rsid w:val="00E75F8E"/>
    <w:rsid w:val="00E85ECA"/>
    <w:rsid w:val="00E9073C"/>
    <w:rsid w:val="00E93C08"/>
    <w:rsid w:val="00E968C0"/>
    <w:rsid w:val="00EA297A"/>
    <w:rsid w:val="00EB40F0"/>
    <w:rsid w:val="00EC1E59"/>
    <w:rsid w:val="00EC6B8C"/>
    <w:rsid w:val="00ED0F7F"/>
    <w:rsid w:val="00EE0DB1"/>
    <w:rsid w:val="00EE49C4"/>
    <w:rsid w:val="00EF418D"/>
    <w:rsid w:val="00EF7C6D"/>
    <w:rsid w:val="00F04241"/>
    <w:rsid w:val="00F1356B"/>
    <w:rsid w:val="00F259C9"/>
    <w:rsid w:val="00F31AE1"/>
    <w:rsid w:val="00F60637"/>
    <w:rsid w:val="00F6137E"/>
    <w:rsid w:val="00F626A9"/>
    <w:rsid w:val="00F7352A"/>
    <w:rsid w:val="00F73C74"/>
    <w:rsid w:val="00F76919"/>
    <w:rsid w:val="00F76B6A"/>
    <w:rsid w:val="00F9156F"/>
    <w:rsid w:val="00F97E58"/>
    <w:rsid w:val="00FA281A"/>
    <w:rsid w:val="00FA521C"/>
    <w:rsid w:val="00FA6BFC"/>
    <w:rsid w:val="00FA7AE2"/>
    <w:rsid w:val="00FE7EC4"/>
    <w:rsid w:val="00FF44E4"/>
    <w:rsid w:val="00FF5FF7"/>
    <w:rsid w:val="01DE18D7"/>
    <w:rsid w:val="0670C632"/>
    <w:rsid w:val="08470D7B"/>
    <w:rsid w:val="09F2B7ED"/>
    <w:rsid w:val="0D399B48"/>
    <w:rsid w:val="0EAD3384"/>
    <w:rsid w:val="1BDCCE29"/>
    <w:rsid w:val="28BEC9DD"/>
    <w:rsid w:val="2D133A74"/>
    <w:rsid w:val="2EB9C665"/>
    <w:rsid w:val="36497098"/>
    <w:rsid w:val="3F5315F2"/>
    <w:rsid w:val="42860005"/>
    <w:rsid w:val="444316A3"/>
    <w:rsid w:val="4D3DED40"/>
    <w:rsid w:val="4F0D7AEA"/>
    <w:rsid w:val="5305C497"/>
    <w:rsid w:val="5CAC11DC"/>
    <w:rsid w:val="5D1CFD1F"/>
    <w:rsid w:val="61C97E3A"/>
    <w:rsid w:val="62FBD20F"/>
    <w:rsid w:val="659ACDBE"/>
    <w:rsid w:val="7969D568"/>
    <w:rsid w:val="7E8A8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088C"/>
  <w14:defaultImageDpi w14:val="32767"/>
  <w15:chartTrackingRefBased/>
  <w15:docId w15:val="{9FAA8A48-406C-4BC9-A834-06F5C3D3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153"/>
    <w:pPr>
      <w:tabs>
        <w:tab w:val="left" w:pos="284"/>
        <w:tab w:val="left" w:pos="567"/>
      </w:tabs>
      <w:spacing w:line="276" w:lineRule="auto"/>
    </w:pPr>
    <w:rPr>
      <w:sz w:val="22"/>
      <w:lang w:val="nl-NL"/>
      <w14:numForm w14:val="lining"/>
      <w14:numSpacing w14:val="tabular"/>
    </w:rPr>
  </w:style>
  <w:style w:type="paragraph" w:styleId="Kop1">
    <w:name w:val="heading 1"/>
    <w:basedOn w:val="Standaard"/>
    <w:next w:val="Standaard"/>
    <w:link w:val="Kop1Char"/>
    <w:uiPriority w:val="2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60FA"/>
    <w:pPr>
      <w:spacing w:line="200" w:lineRule="exact"/>
    </w:pPr>
    <w:rPr>
      <w:sz w:val="22"/>
    </w:rPr>
    <w:tblPr>
      <w:tblStyleRowBandSize w:val="1"/>
      <w:tblStyleCol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sz w:val="22"/>
      </w:rPr>
    </w:tblStylePr>
    <w:tblStylePr w:type="band2Vert">
      <w:rPr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sz w:val="22"/>
      </w:r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Koptekst">
    <w:name w:val="header"/>
    <w:basedOn w:val="Standaard"/>
    <w:link w:val="KoptekstChar"/>
    <w:uiPriority w:val="99"/>
    <w:unhideWhenUsed/>
    <w:rsid w:val="00F97E58"/>
    <w:pPr>
      <w:tabs>
        <w:tab w:val="center" w:pos="4680"/>
        <w:tab w:val="right" w:pos="9360"/>
      </w:tabs>
      <w:ind w:left="567"/>
    </w:pPr>
  </w:style>
  <w:style w:type="character" w:customStyle="1" w:styleId="KoptekstChar">
    <w:name w:val="Koptekst Char"/>
    <w:basedOn w:val="Standaardalinea-lettertype"/>
    <w:link w:val="Koptekst"/>
    <w:uiPriority w:val="99"/>
    <w:rsid w:val="00F97E58"/>
    <w:rPr>
      <w:sz w:val="22"/>
      <w:lang w:val="nl-NL"/>
      <w14:numForm w14:val="lining"/>
      <w14:numSpacing w14:val="tabular"/>
    </w:rPr>
  </w:style>
  <w:style w:type="paragraph" w:styleId="Voettekst">
    <w:name w:val="footer"/>
    <w:basedOn w:val="Standaard"/>
    <w:link w:val="VoettekstChar"/>
    <w:uiPriority w:val="99"/>
    <w:unhideWhenUsed/>
    <w:rsid w:val="00ED0F7F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0F7F"/>
    <w:rPr>
      <w:sz w:val="16"/>
      <w:lang w:val="nl-NL"/>
      <w14:numForm w14:val="lining"/>
      <w14:numSpacing w14:val="tabular"/>
    </w:rPr>
  </w:style>
  <w:style w:type="character" w:customStyle="1" w:styleId="zsysVeldMarkering">
    <w:name w:val="zsysVeldMarkering"/>
    <w:basedOn w:val="Standaardalinea-lettertype"/>
    <w:uiPriority w:val="39"/>
    <w:semiHidden/>
    <w:rsid w:val="00110D6E"/>
    <w:rPr>
      <w:bdr w:val="none" w:sz="0" w:space="0" w:color="auto"/>
      <w:shd w:val="clear" w:color="auto" w:fill="A0C4E8"/>
    </w:rPr>
  </w:style>
  <w:style w:type="paragraph" w:styleId="Titel">
    <w:name w:val="Title"/>
    <w:basedOn w:val="Standaard"/>
    <w:next w:val="Standaard"/>
    <w:link w:val="TitelChar"/>
    <w:uiPriority w:val="8"/>
    <w:qFormat/>
    <w:rsid w:val="00ED0F7F"/>
    <w:pPr>
      <w:spacing w:line="340" w:lineRule="exact"/>
      <w:contextualSpacing/>
    </w:pPr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</w:rPr>
  </w:style>
  <w:style w:type="paragraph" w:customStyle="1" w:styleId="OpsommingN1Bullet">
    <w:name w:val="Opsomming N1 Bullet"/>
    <w:basedOn w:val="Standaard"/>
    <w:uiPriority w:val="4"/>
    <w:qFormat/>
    <w:rsid w:val="00392FCF"/>
    <w:pPr>
      <w:numPr>
        <w:numId w:val="3"/>
      </w:numPr>
      <w:tabs>
        <w:tab w:val="clear" w:pos="284"/>
      </w:tabs>
    </w:pPr>
  </w:style>
  <w:style w:type="paragraph" w:customStyle="1" w:styleId="NummeringN1">
    <w:name w:val="Nummering N1"/>
    <w:basedOn w:val="Standaard"/>
    <w:uiPriority w:val="5"/>
    <w:qFormat/>
    <w:rsid w:val="00392FCF"/>
    <w:pPr>
      <w:numPr>
        <w:numId w:val="2"/>
      </w:numPr>
      <w:tabs>
        <w:tab w:val="clear" w:pos="284"/>
      </w:tabs>
    </w:pPr>
  </w:style>
  <w:style w:type="paragraph" w:customStyle="1" w:styleId="NummeringN2">
    <w:name w:val="Nummering N2"/>
    <w:basedOn w:val="Standaard"/>
    <w:uiPriority w:val="5"/>
    <w:qFormat/>
    <w:rsid w:val="00392FCF"/>
    <w:pPr>
      <w:numPr>
        <w:numId w:val="4"/>
      </w:numPr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392FCF"/>
    <w:pPr>
      <w:numPr>
        <w:numId w:val="1"/>
      </w:numPr>
      <w:tabs>
        <w:tab w:val="num" w:pos="284"/>
      </w:tabs>
      <w:ind w:left="568" w:hanging="284"/>
    </w:pPr>
  </w:style>
  <w:style w:type="paragraph" w:customStyle="1" w:styleId="Kenmerken">
    <w:name w:val="Kenmerken"/>
    <w:basedOn w:val="Standaard"/>
    <w:uiPriority w:val="10"/>
    <w:qFormat/>
    <w:rsid w:val="00392FCF"/>
    <w:pPr>
      <w:spacing w:line="220" w:lineRule="exact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2"/>
    <w:rsid w:val="00823C40"/>
    <w:rPr>
      <w:rFonts w:asciiTheme="majorHAnsi" w:eastAsiaTheme="majorEastAsia" w:hAnsiTheme="majorHAnsi" w:cstheme="majorBidi"/>
      <w:color w:val="000000" w:themeColor="text1"/>
      <w:sz w:val="22"/>
      <w:szCs w:val="32"/>
      <w:lang w:val="nl-NL"/>
      <w14:numForm w14:val="lining"/>
      <w14:numSpacing w14:val="tabular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KopZwart">
    <w:name w:val="Kop Zwart"/>
    <w:basedOn w:val="Standaard"/>
    <w:next w:val="Standaard"/>
    <w:uiPriority w:val="1"/>
    <w:qFormat/>
    <w:rsid w:val="00960C75"/>
    <w:pPr>
      <w:keepNext/>
    </w:pPr>
    <w:rPr>
      <w:rFonts w:asciiTheme="majorHAnsi" w:hAnsiTheme="majorHAnsi"/>
      <w:b/>
      <w:color w:val="000000" w:themeColor="text1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Naamdocument">
    <w:name w:val="Naam document"/>
    <w:basedOn w:val="Standaard"/>
    <w:next w:val="Standaard"/>
    <w:uiPriority w:val="39"/>
    <w:semiHidden/>
    <w:qFormat/>
    <w:rsid w:val="00392FCF"/>
    <w:rPr>
      <w:color w:val="186D60" w:themeColor="text2" w:themeShade="BF"/>
      <w:sz w:val="24"/>
    </w:rPr>
  </w:style>
  <w:style w:type="paragraph" w:customStyle="1" w:styleId="KenmerkKopZwart">
    <w:name w:val="Kenmerk Kop Zwart"/>
    <w:basedOn w:val="Kenmerken"/>
    <w:next w:val="Kenmerken"/>
    <w:uiPriority w:val="10"/>
    <w:qFormat/>
    <w:rsid w:val="00227F69"/>
    <w:rPr>
      <w:b/>
    </w:rPr>
  </w:style>
  <w:style w:type="paragraph" w:customStyle="1" w:styleId="KopNummering">
    <w:name w:val="Kop Nummering"/>
    <w:basedOn w:val="KopZwart"/>
    <w:next w:val="Standaard"/>
    <w:uiPriority w:val="3"/>
    <w:qFormat/>
    <w:rsid w:val="00E323D0"/>
    <w:pPr>
      <w:numPr>
        <w:numId w:val="6"/>
      </w:numPr>
      <w:outlineLvl w:val="0"/>
    </w:pPr>
  </w:style>
  <w:style w:type="character" w:styleId="Hyperlink">
    <w:name w:val="Hyperlink"/>
    <w:basedOn w:val="Standaardalinea-lettertype"/>
    <w:uiPriority w:val="99"/>
    <w:unhideWhenUsed/>
    <w:rsid w:val="00F97E58"/>
    <w:rPr>
      <w:color w:val="0070C0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392FCF"/>
    <w:pPr>
      <w:spacing w:line="240" w:lineRule="auto"/>
      <w:ind w:left="284" w:hanging="284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6E96"/>
    <w:rPr>
      <w:sz w:val="16"/>
      <w:lang w:val="nl-NL"/>
      <w14:numForm w14:val="lining"/>
      <w14:numSpacing w14:val="tabular"/>
    </w:rPr>
  </w:style>
  <w:style w:type="character" w:styleId="Voetnootmarkering">
    <w:name w:val="footnote reference"/>
    <w:basedOn w:val="Standaardalinea-lettertype"/>
    <w:uiPriority w:val="99"/>
    <w:unhideWhenUsed/>
    <w:rsid w:val="00546E96"/>
    <w:rPr>
      <w:vertAlign w:val="superscript"/>
    </w:rPr>
  </w:style>
  <w:style w:type="character" w:customStyle="1" w:styleId="TitelChar">
    <w:name w:val="Titel Char"/>
    <w:basedOn w:val="Standaardalinea-lettertype"/>
    <w:link w:val="Titel"/>
    <w:uiPriority w:val="8"/>
    <w:rsid w:val="00823C40"/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  <w:lang w:val="nl-NL"/>
      <w14:numForm w14:val="lining"/>
      <w14:numSpacing w14:val="tabular"/>
    </w:rPr>
  </w:style>
  <w:style w:type="paragraph" w:customStyle="1" w:styleId="TussenkopGroen">
    <w:name w:val="Tussenkop Groen"/>
    <w:basedOn w:val="KopZwart"/>
    <w:next w:val="Standaard"/>
    <w:uiPriority w:val="1"/>
    <w:qFormat/>
    <w:rsid w:val="00960C75"/>
    <w:pPr>
      <w:outlineLvl w:val="0"/>
    </w:pPr>
    <w:rPr>
      <w:color w:val="186D60" w:themeColor="text2" w:themeShade="BF"/>
      <w:sz w:val="21"/>
    </w:rPr>
  </w:style>
  <w:style w:type="paragraph" w:customStyle="1" w:styleId="KenmerkGroen">
    <w:name w:val="Kenmerk Groen"/>
    <w:basedOn w:val="Kenmerken"/>
    <w:uiPriority w:val="10"/>
    <w:qFormat/>
    <w:rsid w:val="00564C88"/>
    <w:rPr>
      <w:color w:val="186D60" w:themeColor="text2" w:themeShade="BF"/>
    </w:rPr>
  </w:style>
  <w:style w:type="paragraph" w:customStyle="1" w:styleId="KenmerkKopGroen">
    <w:name w:val="Kenmerk Kop Groen"/>
    <w:basedOn w:val="KenmerkKopZwart"/>
    <w:next w:val="KenmerkGroen"/>
    <w:uiPriority w:val="10"/>
    <w:qFormat/>
    <w:rsid w:val="006E71F9"/>
    <w:rPr>
      <w:rFonts w:cs="Times New Roman (Hoofdtekst CS)"/>
      <w:smallCaps/>
      <w:color w:val="186D60" w:themeColor="text2" w:themeShade="BF"/>
    </w:rPr>
  </w:style>
  <w:style w:type="table" w:customStyle="1" w:styleId="ZNTabel01">
    <w:name w:val="ZN_Tabel_01"/>
    <w:basedOn w:val="Tabelraster"/>
    <w:uiPriority w:val="99"/>
    <w:rsid w:val="00B060FA"/>
    <w:rPr>
      <w:color w:val="186D60" w:themeColor="text2" w:themeShade="BF"/>
    </w:rPr>
    <w:tblPr/>
    <w:tblStylePr w:type="firstRow">
      <w:rPr>
        <w:rFonts w:asciiTheme="minorHAnsi" w:hAnsiTheme="minorHAnsi"/>
        <w:b/>
        <w:color w:val="186D60" w:themeColor="text2" w:themeShade="BF"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</w:tblStylePr>
    <w:tblStylePr w:type="neCell">
      <w:rPr>
        <w:rFonts w:asciiTheme="minorHAnsi" w:hAnsiTheme="minorHAnsi"/>
        <w:sz w:val="22"/>
      </w:rPr>
    </w:tblStylePr>
    <w:tblStylePr w:type="nwCell">
      <w:rPr>
        <w:rFonts w:asciiTheme="minorHAnsi" w:hAnsiTheme="minorHAnsi"/>
        <w:sz w:val="22"/>
      </w:rPr>
    </w:tblStylePr>
    <w:tblStylePr w:type="seCell">
      <w:rPr>
        <w:rFonts w:asciiTheme="minorHAnsi" w:hAnsiTheme="minorHAnsi"/>
        <w:sz w:val="22"/>
      </w:rPr>
    </w:tblStylePr>
    <w:tblStylePr w:type="swCell">
      <w:rPr>
        <w:rFonts w:asciiTheme="minorHAnsi" w:hAnsiTheme="minorHAnsi"/>
        <w:sz w:val="22"/>
      </w:rPr>
    </w:tblStylePr>
  </w:style>
  <w:style w:type="paragraph" w:customStyle="1" w:styleId="TitelVolgvel">
    <w:name w:val="Titel Volgvel"/>
    <w:basedOn w:val="Standaard"/>
    <w:next w:val="Standaard"/>
    <w:uiPriority w:val="9"/>
    <w:semiHidden/>
    <w:qFormat/>
    <w:rsid w:val="00ED0F7F"/>
    <w:pPr>
      <w:spacing w:line="340" w:lineRule="exact"/>
    </w:pPr>
    <w:rPr>
      <w:rFonts w:asciiTheme="majorHAnsi" w:hAnsiTheme="majorHAnsi"/>
      <w:b/>
      <w:color w:val="186D60" w:themeColor="text2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4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40A"/>
    <w:rPr>
      <w:rFonts w:ascii="Times New Roman" w:hAnsi="Times New Roman" w:cs="Times New Roman"/>
      <w:sz w:val="18"/>
      <w:szCs w:val="18"/>
      <w:lang w:val="nl-NL"/>
      <w14:numForm w14:val="lining"/>
      <w14:numSpacing w14:val="tabular"/>
    </w:rPr>
  </w:style>
  <w:style w:type="paragraph" w:styleId="Lijstalinea">
    <w:name w:val="List Paragraph"/>
    <w:basedOn w:val="Standaard"/>
    <w:uiPriority w:val="34"/>
    <w:qFormat/>
    <w:rsid w:val="00726EC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641E8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684D8B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  <w14:numForm w14:val="default"/>
      <w14:numSpacing w14:val="defaul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03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03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0372"/>
    <w:rPr>
      <w:sz w:val="20"/>
      <w:szCs w:val="20"/>
      <w:lang w:val="nl-NL"/>
      <w14:numForm w14:val="lining"/>
      <w14:numSpacing w14:val="tabula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03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0372"/>
    <w:rPr>
      <w:b/>
      <w:bCs/>
      <w:sz w:val="20"/>
      <w:szCs w:val="20"/>
      <w:lang w:val="nl-NL"/>
      <w14:numForm w14:val="lining"/>
      <w14:numSpacing w14:val="tabular"/>
    </w:rPr>
  </w:style>
  <w:style w:type="paragraph" w:styleId="Revisie">
    <w:name w:val="Revision"/>
    <w:hidden/>
    <w:uiPriority w:val="99"/>
    <w:semiHidden/>
    <w:rsid w:val="002440F1"/>
    <w:rPr>
      <w:sz w:val="22"/>
      <w:lang w:val="nl-NL"/>
      <w14:numForm w14:val="lining"/>
      <w14:numSpacing w14:val="tabular"/>
    </w:rPr>
  </w:style>
  <w:style w:type="paragraph" w:customStyle="1" w:styleId="pf0">
    <w:name w:val="pf0"/>
    <w:basedOn w:val="Standaard"/>
    <w:rsid w:val="00215FB7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  <w14:numForm w14:val="default"/>
      <w14:numSpacing w14:val="default"/>
    </w:rPr>
  </w:style>
  <w:style w:type="character" w:customStyle="1" w:styleId="cf01">
    <w:name w:val="cf01"/>
    <w:basedOn w:val="Standaardalinea-lettertype"/>
    <w:rsid w:val="00215F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42F427D2E403DB57B534319DCF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846C5-3D70-450E-9378-EC02C5B870A8}"/>
      </w:docPartPr>
      <w:docPartBody>
        <w:p w:rsidR="001B62B7" w:rsidRDefault="00182A7C">
          <w:pPr>
            <w:pStyle w:val="99642F427D2E403DB57B534319DCF743"/>
          </w:pPr>
          <w:r w:rsidRPr="006E1C6D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B7"/>
    <w:rsid w:val="00182A7C"/>
    <w:rsid w:val="001B62B7"/>
    <w:rsid w:val="004E4DD7"/>
    <w:rsid w:val="007D4EA4"/>
    <w:rsid w:val="00835138"/>
    <w:rsid w:val="009F0F0A"/>
    <w:rsid w:val="00A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9642F427D2E403DB57B534319DCF743">
    <w:name w:val="99642F427D2E403DB57B534319DCF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38740-69da-4beb-9424-6f16293a6780" xsi:nil="true"/>
    <Status xmlns="ba038740-69da-4beb-9424-6f16293a6780">Concept</Status>
    <KeepOriginal xmlns="ba038740-69da-4beb-9424-6f16293a6780">false</KeepOriginal>
    <Kenmerk xmlns="ba038740-69da-4beb-9424-6f16293a6780">ZN-23-013761</Kenmerk>
    <TaxKeywordTaxHTField xmlns="ba038740-69da-4beb-9424-6f16293a6780">
      <Terms xmlns="http://schemas.microsoft.com/office/infopath/2007/PartnerControls"/>
    </TaxKeywordTaxHTField>
    <Thema xmlns="ba038740-69da-4beb-9424-6f16293a6780">ZNplein</Th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1445d4a5034f3ec51ad38ca57830945d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b1625e435dc8f5f72b1a79a70b7dd0f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haredContentType xmlns="Microsoft.SharePoint.Taxonomy.ContentTypeSync" SourceId="10ecc099-e8a5-4140-8f9a-d8cbcdd4e3a1" ContentTypeId="0x0101003D93667884C3D9499D848086F524FF79" PreviousValue="false" LastSyncTimeStamp="2022-07-12T08:58:48.647Z"/>
</file>

<file path=customXml/itemProps1.xml><?xml version="1.0" encoding="utf-8"?>
<ds:datastoreItem xmlns:ds="http://schemas.openxmlformats.org/officeDocument/2006/customXml" ds:itemID="{F38889D5-F213-459C-8C6B-2848BEEF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D2C3-1183-4B5D-90C4-496BC701F92F}">
  <ds:schemaRefs>
    <ds:schemaRef ds:uri="http://schemas.microsoft.com/office/2006/metadata/properties"/>
    <ds:schemaRef ds:uri="http://schemas.microsoft.com/office/infopath/2007/PartnerControls"/>
    <ds:schemaRef ds:uri="c451a7a3-1c54-4e88-bf0f-39c8f9739b97"/>
    <ds:schemaRef ds:uri="cf043472-d1e1-4a85-9823-bd1b46876aad"/>
  </ds:schemaRefs>
</ds:datastoreItem>
</file>

<file path=customXml/itemProps3.xml><?xml version="1.0" encoding="utf-8"?>
<ds:datastoreItem xmlns:ds="http://schemas.openxmlformats.org/officeDocument/2006/customXml" ds:itemID="{4E31E285-36DD-46BD-80C4-560EC6B07578}"/>
</file>

<file path=customXml/itemProps4.xml><?xml version="1.0" encoding="utf-8"?>
<ds:datastoreItem xmlns:ds="http://schemas.openxmlformats.org/officeDocument/2006/customXml" ds:itemID="{0F98B4C8-4EE8-463C-871D-3DFD64B8BF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109B07-E868-4D54-BF41-04E2CB575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van wijziging</vt:lpstr>
    </vt:vector>
  </TitlesOfParts>
  <Manager/>
  <Company>Zorgverzekeraars Nederland</Company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wijziging</dc:title>
  <dc:subject/>
  <dc:creator>Janneke Heesen</dc:creator>
  <cp:keywords/>
  <dc:description>ZN Notitie - versie 4 - mei 2019
Ontwerp: Things to make and do
Template: Ton Persoon</dc:description>
  <cp:lastModifiedBy>Anneke Kamer</cp:lastModifiedBy>
  <cp:revision>2</cp:revision>
  <dcterms:created xsi:type="dcterms:W3CDTF">2023-09-13T08:23:00Z</dcterms:created>
  <dcterms:modified xsi:type="dcterms:W3CDTF">2023-09-13T08:23:00Z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0x0101003D93667884C3D9499D848086F524FF7900E9DABC58CA8BFF4E9FE980C6768A14D8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