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A5DD" w14:textId="0C32C6C8" w:rsidR="00890DC2" w:rsidRPr="00890DC2" w:rsidRDefault="00890DC2" w:rsidP="00890DC2">
      <w:pPr>
        <w:rPr>
          <w:rFonts w:ascii="Corbel"/>
          <w:b/>
          <w:color w:val="209282"/>
          <w:spacing w:val="-1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715963" wp14:editId="607F168F">
            <wp:simplePos x="0" y="0"/>
            <wp:positionH relativeFrom="margin">
              <wp:posOffset>4978400</wp:posOffset>
            </wp:positionH>
            <wp:positionV relativeFrom="paragraph">
              <wp:posOffset>-590550</wp:posOffset>
            </wp:positionV>
            <wp:extent cx="1223645" cy="1223645"/>
            <wp:effectExtent l="0" t="0" r="0" b="0"/>
            <wp:wrapNone/>
            <wp:docPr id="33" name="Afbeelding 2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Afbeelding 2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22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bel"/>
          <w:b/>
          <w:color w:val="209282"/>
          <w:spacing w:val="-1"/>
          <w:sz w:val="56"/>
        </w:rPr>
        <w:t xml:space="preserve">Aanvraagformulier </w:t>
      </w:r>
      <w:r>
        <w:rPr>
          <w:rFonts w:ascii="Corbel"/>
          <w:b/>
          <w:color w:val="209282"/>
          <w:spacing w:val="-1"/>
          <w:sz w:val="56"/>
        </w:rPr>
        <w:br/>
      </w:r>
      <w:r w:rsidRPr="00890DC2">
        <w:rPr>
          <w:rFonts w:ascii="Corbel"/>
          <w:b/>
          <w:color w:val="209282"/>
          <w:spacing w:val="-1"/>
          <w:sz w:val="40"/>
          <w:szCs w:val="40"/>
        </w:rPr>
        <w:t>Maatwerktoeslag Thuiswonend kind</w:t>
      </w:r>
      <w:r w:rsidR="00044DDC">
        <w:rPr>
          <w:rFonts w:ascii="Corbel"/>
          <w:b/>
          <w:color w:val="209282"/>
          <w:spacing w:val="-1"/>
          <w:sz w:val="40"/>
          <w:szCs w:val="40"/>
        </w:rPr>
        <w:t>,</w:t>
      </w:r>
      <w:r w:rsidRPr="00890DC2">
        <w:rPr>
          <w:rFonts w:ascii="Corbel"/>
          <w:b/>
          <w:color w:val="209282"/>
          <w:spacing w:val="-1"/>
          <w:sz w:val="40"/>
          <w:szCs w:val="40"/>
        </w:rPr>
        <w:t xml:space="preserve"> </w:t>
      </w:r>
      <w:r>
        <w:rPr>
          <w:rFonts w:ascii="Corbel"/>
          <w:b/>
          <w:color w:val="209282"/>
          <w:spacing w:val="-1"/>
          <w:sz w:val="40"/>
          <w:szCs w:val="40"/>
        </w:rPr>
        <w:br/>
      </w:r>
      <w:r w:rsidRPr="00890DC2">
        <w:rPr>
          <w:rFonts w:ascii="Corbel"/>
          <w:b/>
          <w:color w:val="209282"/>
          <w:spacing w:val="-1"/>
          <w:sz w:val="40"/>
          <w:szCs w:val="40"/>
        </w:rPr>
        <w:t>Intensieve dagbesteding</w:t>
      </w:r>
      <w:r w:rsidR="00044DDC">
        <w:rPr>
          <w:rFonts w:ascii="Corbel"/>
          <w:b/>
          <w:color w:val="209282"/>
          <w:spacing w:val="-1"/>
          <w:sz w:val="40"/>
          <w:szCs w:val="40"/>
        </w:rPr>
        <w:t xml:space="preserve"> of Logeren</w:t>
      </w:r>
    </w:p>
    <w:p w14:paraId="7CBAE693" w14:textId="77777777" w:rsidR="00890DC2" w:rsidRDefault="00890DC2" w:rsidP="00890DC2"/>
    <w:p w14:paraId="292C86B2" w14:textId="4134BF49" w:rsidR="00890DC2" w:rsidRPr="00C22A67" w:rsidRDefault="00890DC2" w:rsidP="00C22A67">
      <w:pPr>
        <w:pStyle w:val="Plattetekst"/>
        <w:spacing w:before="183" w:line="276" w:lineRule="auto"/>
        <w:ind w:left="0" w:right="680"/>
        <w:rPr>
          <w:rFonts w:asciiTheme="minorHAnsi" w:hAnsiTheme="minorHAnsi"/>
          <w:w w:val="105"/>
          <w:sz w:val="22"/>
          <w:szCs w:val="22"/>
        </w:rPr>
      </w:pPr>
      <w:r w:rsidRPr="00C22A67">
        <w:rPr>
          <w:rFonts w:asciiTheme="minorHAnsi" w:hAnsiTheme="minorHAnsi"/>
          <w:w w:val="105"/>
          <w:sz w:val="22"/>
          <w:szCs w:val="22"/>
        </w:rPr>
        <w:t>Heeft u al Extra kosten thuis, maar is uw budget vanwege (dure) dagbesteding</w:t>
      </w:r>
      <w:r w:rsidR="00E557F7" w:rsidRPr="00C22A67">
        <w:rPr>
          <w:rFonts w:asciiTheme="minorHAnsi" w:hAnsiTheme="minorHAnsi"/>
          <w:w w:val="105"/>
          <w:sz w:val="22"/>
          <w:szCs w:val="22"/>
        </w:rPr>
        <w:t>,</w:t>
      </w:r>
      <w:r w:rsidRPr="00C22A67">
        <w:rPr>
          <w:rFonts w:asciiTheme="minorHAnsi" w:hAnsiTheme="minorHAnsi"/>
          <w:w w:val="105"/>
          <w:sz w:val="22"/>
          <w:szCs w:val="22"/>
        </w:rPr>
        <w:t xml:space="preserve"> behandeling</w:t>
      </w:r>
      <w:r w:rsidR="00E557F7" w:rsidRPr="00C22A67">
        <w:rPr>
          <w:rFonts w:asciiTheme="minorHAnsi" w:hAnsiTheme="minorHAnsi"/>
          <w:w w:val="105"/>
          <w:sz w:val="22"/>
          <w:szCs w:val="22"/>
        </w:rPr>
        <w:t>, of logeren</w:t>
      </w:r>
      <w:r w:rsidRPr="00C22A67">
        <w:rPr>
          <w:rFonts w:asciiTheme="minorHAnsi" w:hAnsiTheme="minorHAnsi"/>
          <w:w w:val="105"/>
          <w:sz w:val="22"/>
          <w:szCs w:val="22"/>
        </w:rPr>
        <w:t xml:space="preserve"> toch niet toereikend? Dan kunt u mogelijk in aanmerking komen voor een maatwerktoeslag.</w:t>
      </w:r>
    </w:p>
    <w:p w14:paraId="45B9F636" w14:textId="0BF88E7D" w:rsidR="00890DC2" w:rsidRPr="00C22A67" w:rsidRDefault="00890DC2" w:rsidP="00C22A67">
      <w:pPr>
        <w:pStyle w:val="Plattetekst"/>
        <w:spacing w:before="183" w:line="276" w:lineRule="auto"/>
        <w:ind w:left="0" w:right="680"/>
        <w:rPr>
          <w:rFonts w:asciiTheme="minorHAnsi" w:hAnsiTheme="minorHAnsi"/>
          <w:w w:val="105"/>
          <w:sz w:val="22"/>
          <w:szCs w:val="22"/>
        </w:rPr>
      </w:pPr>
      <w:r w:rsidRPr="00C22A67">
        <w:rPr>
          <w:rFonts w:asciiTheme="minorHAnsi" w:hAnsiTheme="minorHAnsi"/>
          <w:w w:val="105"/>
          <w:sz w:val="22"/>
          <w:szCs w:val="22"/>
        </w:rPr>
        <w:t xml:space="preserve">Aan te vragen maatwerktoeslag: </w:t>
      </w:r>
    </w:p>
    <w:p w14:paraId="32465CD2" w14:textId="24F46F40" w:rsidR="00890DC2" w:rsidRPr="00C22A67" w:rsidRDefault="00890DC2" w:rsidP="00C22A67">
      <w:pPr>
        <w:pStyle w:val="Plattetekst"/>
        <w:spacing w:before="183" w:line="276" w:lineRule="auto"/>
        <w:ind w:left="720" w:right="680"/>
        <w:rPr>
          <w:rFonts w:asciiTheme="minorHAnsi" w:hAnsiTheme="minorHAnsi"/>
          <w:spacing w:val="1"/>
          <w:w w:val="105"/>
          <w:sz w:val="22"/>
          <w:szCs w:val="22"/>
        </w:rPr>
      </w:pPr>
      <w:r w:rsidRPr="00C22A6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9921C6E" wp14:editId="0E6D243D">
                <wp:simplePos x="0" y="0"/>
                <wp:positionH relativeFrom="margin">
                  <wp:posOffset>222723</wp:posOffset>
                </wp:positionH>
                <wp:positionV relativeFrom="paragraph">
                  <wp:posOffset>137160</wp:posOffset>
                </wp:positionV>
                <wp:extent cx="104775" cy="104775"/>
                <wp:effectExtent l="0" t="0" r="28575" b="28575"/>
                <wp:wrapNone/>
                <wp:docPr id="3" name="Rechthoek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5DEFEA" id="Rechthoek 3" o:spid="_x0000_s1026" alt="&quot;&quot;" style="position:absolute;margin-left:17.55pt;margin-top:10.8pt;width:8.25pt;height:8.25pt;z-index:251646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" filled="f" strokecolor="black [3213]" strokeweight="1.5pt">
                <w10:wrap anchorx="margin"/>
              </v:rect>
            </w:pict>
          </mc:Fallback>
        </mc:AlternateContent>
      </w:r>
      <w:r w:rsidRPr="00C22A67">
        <w:rPr>
          <w:rFonts w:asciiTheme="minorHAnsi" w:hAnsiTheme="minorHAnsi"/>
          <w:w w:val="105"/>
          <w:sz w:val="22"/>
          <w:szCs w:val="22"/>
        </w:rPr>
        <w:t>Thuiswonend kind &lt; 18 jaar</w:t>
      </w:r>
    </w:p>
    <w:p w14:paraId="135E4EA2" w14:textId="71455F71" w:rsidR="00044DDC" w:rsidRPr="00C22A67" w:rsidRDefault="00890DC2" w:rsidP="00C22A67">
      <w:pPr>
        <w:pStyle w:val="Plattetekst"/>
        <w:spacing w:before="183" w:line="276" w:lineRule="auto"/>
        <w:ind w:left="720" w:right="680"/>
        <w:rPr>
          <w:rFonts w:asciiTheme="minorHAnsi" w:hAnsiTheme="minorHAnsi"/>
          <w:w w:val="105"/>
          <w:sz w:val="22"/>
          <w:szCs w:val="22"/>
        </w:rPr>
      </w:pPr>
      <w:r w:rsidRPr="00C22A6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A3C494" wp14:editId="7C39BB2F">
                <wp:simplePos x="0" y="0"/>
                <wp:positionH relativeFrom="margin">
                  <wp:posOffset>222250</wp:posOffset>
                </wp:positionH>
                <wp:positionV relativeFrom="paragraph">
                  <wp:posOffset>154305</wp:posOffset>
                </wp:positionV>
                <wp:extent cx="104775" cy="104775"/>
                <wp:effectExtent l="0" t="0" r="28575" b="28575"/>
                <wp:wrapNone/>
                <wp:docPr id="1" name="Rechthoe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774A4" id="Rechthoek 1" o:spid="_x0000_s1026" alt="&quot;&quot;" style="position:absolute;margin-left:17.5pt;margin-top:12.15pt;width:8.25pt;height:8.25pt;z-index:251654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" filled="f" strokecolor="black [3213]" strokeweight="1.5pt">
                <w10:wrap anchorx="margin"/>
              </v:rect>
            </w:pict>
          </mc:Fallback>
        </mc:AlternateContent>
      </w:r>
      <w:r w:rsidRPr="00C22A67">
        <w:rPr>
          <w:rFonts w:asciiTheme="minorHAnsi" w:hAnsiTheme="minorHAnsi"/>
          <w:w w:val="105"/>
          <w:sz w:val="22"/>
          <w:szCs w:val="22"/>
        </w:rPr>
        <w:t xml:space="preserve">Intensieve dagbesteding (behandeling) </w:t>
      </w:r>
    </w:p>
    <w:p w14:paraId="286C848E" w14:textId="777A47FD" w:rsidR="00044DDC" w:rsidRPr="00C22A67" w:rsidRDefault="00044DDC" w:rsidP="00C22A67">
      <w:pPr>
        <w:pStyle w:val="Plattetekst"/>
        <w:spacing w:before="183" w:line="276" w:lineRule="auto"/>
        <w:ind w:left="720" w:right="680"/>
        <w:rPr>
          <w:rFonts w:asciiTheme="minorHAnsi" w:hAnsiTheme="minorHAnsi"/>
          <w:w w:val="105"/>
          <w:sz w:val="22"/>
          <w:szCs w:val="22"/>
        </w:rPr>
      </w:pPr>
      <w:r w:rsidRPr="00C22A6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6EB1B69" wp14:editId="288E0FE0">
                <wp:simplePos x="0" y="0"/>
                <wp:positionH relativeFrom="margin">
                  <wp:posOffset>222222</wp:posOffset>
                </wp:positionH>
                <wp:positionV relativeFrom="paragraph">
                  <wp:posOffset>158419</wp:posOffset>
                </wp:positionV>
                <wp:extent cx="104775" cy="104775"/>
                <wp:effectExtent l="0" t="0" r="28575" b="28575"/>
                <wp:wrapNone/>
                <wp:docPr id="6" name="Rechthoek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935BCE" id="Rechthoek 6" o:spid="_x0000_s1026" alt="&quot;&quot;" style="position:absolute;margin-left:17.5pt;margin-top:12.45pt;width:8.25pt;height:8.25pt;z-index:251673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" filled="f" strokecolor="black [3213]" strokeweight="1.5pt">
                <w10:wrap anchorx="margin"/>
              </v:rect>
            </w:pict>
          </mc:Fallback>
        </mc:AlternateContent>
      </w:r>
      <w:r w:rsidRPr="00C22A67">
        <w:rPr>
          <w:rFonts w:asciiTheme="minorHAnsi" w:hAnsiTheme="minorHAnsi"/>
          <w:w w:val="105"/>
          <w:sz w:val="22"/>
          <w:szCs w:val="22"/>
        </w:rPr>
        <w:t>Logeren</w:t>
      </w:r>
    </w:p>
    <w:p w14:paraId="16FCBCC2" w14:textId="08EA15A8" w:rsidR="00890DC2" w:rsidRPr="00C22A67" w:rsidRDefault="00890DC2" w:rsidP="00C22A67">
      <w:pPr>
        <w:pStyle w:val="Plattetekst"/>
        <w:spacing w:before="183" w:line="276" w:lineRule="auto"/>
        <w:ind w:left="0" w:right="680"/>
        <w:rPr>
          <w:rFonts w:asciiTheme="minorHAnsi" w:hAnsiTheme="minorHAnsi"/>
          <w:spacing w:val="1"/>
          <w:w w:val="105"/>
          <w:sz w:val="22"/>
          <w:szCs w:val="22"/>
        </w:rPr>
      </w:pPr>
      <w:r w:rsidRPr="00C22A67">
        <w:rPr>
          <w:rFonts w:asciiTheme="minorHAnsi" w:hAnsiTheme="minorHAnsi"/>
          <w:spacing w:val="1"/>
          <w:w w:val="105"/>
          <w:sz w:val="22"/>
          <w:szCs w:val="22"/>
        </w:rPr>
        <w:t>Voor het beoordelen van de aanvraag maatwerktoeslag vragen wij u alle onderdelen van het aanvraagformulier in te vullen:</w:t>
      </w:r>
    </w:p>
    <w:p w14:paraId="56C38C30" w14:textId="77777777" w:rsidR="00890DC2" w:rsidRPr="00C22A67" w:rsidRDefault="00890DC2" w:rsidP="00C22A67">
      <w:pPr>
        <w:pStyle w:val="Plattetekst"/>
        <w:numPr>
          <w:ilvl w:val="0"/>
          <w:numId w:val="8"/>
        </w:numPr>
        <w:spacing w:before="183" w:line="276" w:lineRule="auto"/>
        <w:ind w:right="680"/>
        <w:rPr>
          <w:rFonts w:asciiTheme="minorHAnsi" w:hAnsiTheme="minorHAnsi"/>
          <w:spacing w:val="1"/>
          <w:w w:val="105"/>
          <w:sz w:val="22"/>
          <w:szCs w:val="22"/>
        </w:rPr>
      </w:pPr>
      <w:r w:rsidRPr="00C22A67">
        <w:rPr>
          <w:rFonts w:asciiTheme="minorHAnsi" w:hAnsiTheme="minorHAnsi"/>
          <w:spacing w:val="1"/>
          <w:w w:val="105"/>
          <w:sz w:val="22"/>
          <w:szCs w:val="22"/>
        </w:rPr>
        <w:t xml:space="preserve">Het budgetplan </w:t>
      </w:r>
    </w:p>
    <w:p w14:paraId="5A16CE3C" w14:textId="2753E04C" w:rsidR="00890DC2" w:rsidRPr="00C22A67" w:rsidRDefault="00285436" w:rsidP="00C22A67">
      <w:pPr>
        <w:pStyle w:val="Plattetekst"/>
        <w:numPr>
          <w:ilvl w:val="0"/>
          <w:numId w:val="8"/>
        </w:numPr>
        <w:spacing w:before="183" w:line="276" w:lineRule="auto"/>
        <w:ind w:right="680"/>
        <w:rPr>
          <w:rFonts w:asciiTheme="minorHAnsi" w:hAnsiTheme="minorHAnsi"/>
          <w:spacing w:val="1"/>
          <w:w w:val="105"/>
          <w:sz w:val="22"/>
          <w:szCs w:val="22"/>
        </w:rPr>
      </w:pPr>
      <w:r w:rsidRPr="00C22A67">
        <w:rPr>
          <w:rFonts w:asciiTheme="minorHAnsi" w:hAnsiTheme="minorHAnsi"/>
          <w:spacing w:val="1"/>
          <w:w w:val="105"/>
          <w:sz w:val="22"/>
          <w:szCs w:val="22"/>
        </w:rPr>
        <w:t>Bijlage 1: h</w:t>
      </w:r>
      <w:r w:rsidR="00890DC2" w:rsidRPr="00C22A67">
        <w:rPr>
          <w:rFonts w:asciiTheme="minorHAnsi" w:hAnsiTheme="minorHAnsi"/>
          <w:spacing w:val="1"/>
          <w:w w:val="105"/>
          <w:sz w:val="22"/>
          <w:szCs w:val="22"/>
        </w:rPr>
        <w:t>et formulier Verantwoorde Zorg Thuis. Deze laat u invullen door de zorgaanbieder van de dagbesteding/ dagbehandeling</w:t>
      </w:r>
      <w:r w:rsidR="00E557F7" w:rsidRPr="00C22A67">
        <w:rPr>
          <w:rFonts w:asciiTheme="minorHAnsi" w:hAnsiTheme="minorHAnsi"/>
          <w:spacing w:val="1"/>
          <w:w w:val="105"/>
          <w:sz w:val="22"/>
          <w:szCs w:val="22"/>
        </w:rPr>
        <w:t xml:space="preserve"> of logeeropvang</w:t>
      </w:r>
      <w:r w:rsidR="00890DC2" w:rsidRPr="00C22A67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="00CA5423">
        <w:rPr>
          <w:rFonts w:asciiTheme="minorHAnsi" w:hAnsiTheme="minorHAnsi"/>
          <w:spacing w:val="1"/>
          <w:w w:val="105"/>
          <w:sz w:val="22"/>
          <w:szCs w:val="22"/>
        </w:rPr>
        <w:br/>
      </w:r>
      <w:r w:rsidR="00AD0A7B" w:rsidRPr="00C22A67">
        <w:rPr>
          <w:rFonts w:asciiTheme="minorHAnsi" w:hAnsiTheme="minorHAnsi"/>
          <w:spacing w:val="1"/>
          <w:w w:val="105"/>
          <w:sz w:val="22"/>
          <w:szCs w:val="22"/>
        </w:rPr>
        <w:t>(</w:t>
      </w:r>
      <w:r w:rsidR="00FD0667" w:rsidRPr="00C22A67">
        <w:rPr>
          <w:rFonts w:asciiTheme="minorHAnsi" w:hAnsiTheme="minorHAnsi"/>
          <w:spacing w:val="1"/>
          <w:w w:val="105"/>
          <w:sz w:val="22"/>
          <w:szCs w:val="22"/>
        </w:rPr>
        <w:t xml:space="preserve">denk aan </w:t>
      </w:r>
      <w:r w:rsidR="00AD0A7B" w:rsidRPr="00C22A67">
        <w:rPr>
          <w:rFonts w:asciiTheme="minorHAnsi" w:hAnsiTheme="minorHAnsi"/>
          <w:spacing w:val="1"/>
          <w:w w:val="105"/>
          <w:sz w:val="22"/>
          <w:szCs w:val="22"/>
        </w:rPr>
        <w:t xml:space="preserve">de onderbouwing van uw aanvraag door een </w:t>
      </w:r>
      <w:r w:rsidR="005F44B7" w:rsidRPr="00C22A67">
        <w:rPr>
          <w:rStyle w:val="cf01"/>
          <w:rFonts w:asciiTheme="minorHAnsi" w:hAnsiTheme="minorHAnsi"/>
          <w:sz w:val="22"/>
          <w:szCs w:val="22"/>
        </w:rPr>
        <w:t>gedragsdeskundige/</w:t>
      </w:r>
      <w:r w:rsidR="000D5AD7">
        <w:rPr>
          <w:rStyle w:val="cf01"/>
          <w:rFonts w:asciiTheme="minorHAnsi" w:hAnsiTheme="minorHAnsi"/>
          <w:sz w:val="22"/>
          <w:szCs w:val="22"/>
        </w:rPr>
        <w:t xml:space="preserve"> </w:t>
      </w:r>
      <w:r w:rsidR="005F44B7" w:rsidRPr="00C22A67">
        <w:rPr>
          <w:rStyle w:val="cf01"/>
          <w:rFonts w:asciiTheme="minorHAnsi" w:hAnsiTheme="minorHAnsi"/>
          <w:sz w:val="22"/>
          <w:szCs w:val="22"/>
        </w:rPr>
        <w:t>behandelaar die bij uw zorgsituatie betrokken is</w:t>
      </w:r>
      <w:r w:rsidR="005575FD" w:rsidRPr="00C22A67">
        <w:rPr>
          <w:rStyle w:val="cf01"/>
          <w:rFonts w:asciiTheme="minorHAnsi" w:hAnsiTheme="minorHAnsi"/>
          <w:sz w:val="22"/>
          <w:szCs w:val="22"/>
        </w:rPr>
        <w:t>)</w:t>
      </w:r>
      <w:r w:rsidR="00890DC2" w:rsidRPr="00C22A67">
        <w:rPr>
          <w:rFonts w:asciiTheme="minorHAnsi" w:hAnsiTheme="minorHAnsi"/>
          <w:spacing w:val="1"/>
          <w:w w:val="105"/>
          <w:sz w:val="22"/>
          <w:szCs w:val="22"/>
        </w:rPr>
        <w:br/>
      </w:r>
    </w:p>
    <w:p w14:paraId="4A284D4C" w14:textId="5AE603BF" w:rsidR="00890DC2" w:rsidRPr="00C22A67" w:rsidRDefault="00890DC2" w:rsidP="00C22A67">
      <w:pPr>
        <w:spacing w:line="276" w:lineRule="auto"/>
        <w:rPr>
          <w:color w:val="161616"/>
          <w:spacing w:val="-1"/>
          <w:w w:val="105"/>
        </w:rPr>
      </w:pPr>
      <w:r w:rsidRPr="00C22A67">
        <w:rPr>
          <w:color w:val="161616"/>
          <w:spacing w:val="-1"/>
          <w:w w:val="105"/>
        </w:rPr>
        <w:t xml:space="preserve">Let op! De maatwerktoeslag is </w:t>
      </w:r>
      <w:r w:rsidRPr="00C22A67">
        <w:rPr>
          <w:color w:val="161616"/>
          <w:spacing w:val="-1"/>
          <w:w w:val="105"/>
          <w:u w:val="single"/>
        </w:rPr>
        <w:t>niet</w:t>
      </w:r>
      <w:r w:rsidRPr="00C22A67">
        <w:rPr>
          <w:color w:val="161616"/>
          <w:spacing w:val="-1"/>
          <w:w w:val="105"/>
        </w:rPr>
        <w:t xml:space="preserve"> bedoeld om: </w:t>
      </w:r>
    </w:p>
    <w:p w14:paraId="072A3D88" w14:textId="77777777" w:rsidR="00890DC2" w:rsidRPr="00C22A67" w:rsidRDefault="00890DC2" w:rsidP="00C22A67">
      <w:pPr>
        <w:pStyle w:val="Lijstalinea"/>
        <w:numPr>
          <w:ilvl w:val="0"/>
          <w:numId w:val="6"/>
        </w:numPr>
        <w:spacing w:line="276" w:lineRule="auto"/>
        <w:rPr>
          <w:rFonts w:eastAsia="Arial" w:cs="Arial"/>
        </w:rPr>
      </w:pPr>
      <w:r w:rsidRPr="00C22A67">
        <w:rPr>
          <w:rFonts w:eastAsia="Arial" w:cs="Arial"/>
        </w:rPr>
        <w:t>De overeengekomen tarieven met uw zorgverleners te verhogen</w:t>
      </w:r>
    </w:p>
    <w:p w14:paraId="7A874F30" w14:textId="03102C68" w:rsidR="00890DC2" w:rsidRPr="00C22A67" w:rsidRDefault="00890DC2" w:rsidP="00C22A67">
      <w:pPr>
        <w:pStyle w:val="Lijstalinea"/>
        <w:numPr>
          <w:ilvl w:val="0"/>
          <w:numId w:val="6"/>
        </w:numPr>
        <w:spacing w:line="276" w:lineRule="auto"/>
        <w:rPr>
          <w:rFonts w:eastAsia="Arial" w:cs="Arial"/>
        </w:rPr>
      </w:pPr>
      <w:r w:rsidRPr="00C22A67">
        <w:rPr>
          <w:rFonts w:eastAsia="Arial" w:cs="Arial"/>
        </w:rPr>
        <w:t xml:space="preserve">24-Uurs zorg </w:t>
      </w:r>
      <w:r w:rsidRPr="00C22A67">
        <w:t>of toezicht in de directe nabijheid</w:t>
      </w:r>
      <w:r w:rsidRPr="00C22A67">
        <w:rPr>
          <w:rFonts w:eastAsia="Arial" w:cs="Arial"/>
        </w:rPr>
        <w:t xml:space="preserve"> te betalen. Toezicht houdt in dat uw zorgverlener</w:t>
      </w:r>
      <w:r w:rsidR="001A190F" w:rsidRPr="00C22A67">
        <w:rPr>
          <w:rFonts w:eastAsia="Arial" w:cs="Arial"/>
        </w:rPr>
        <w:t xml:space="preserve"> u</w:t>
      </w:r>
      <w:r w:rsidRPr="00C22A67">
        <w:rPr>
          <w:rFonts w:eastAsia="Arial" w:cs="Arial"/>
        </w:rPr>
        <w:t xml:space="preserve"> in de gaten houdt of u hulp nodig heeft. </w:t>
      </w:r>
    </w:p>
    <w:p w14:paraId="00A41540" w14:textId="77777777" w:rsidR="00890DC2" w:rsidRPr="00C22A67" w:rsidRDefault="00890DC2" w:rsidP="00C22A67">
      <w:pPr>
        <w:spacing w:line="276" w:lineRule="auto"/>
        <w:ind w:left="360"/>
        <w:rPr>
          <w:rFonts w:eastAsia="Arial" w:cs="Arial"/>
        </w:rPr>
      </w:pPr>
    </w:p>
    <w:p w14:paraId="4B5026AD" w14:textId="3598039C" w:rsidR="002D4ECB" w:rsidRPr="002D4ECB" w:rsidRDefault="00890DC2" w:rsidP="002D4ECB">
      <w:pPr>
        <w:pStyle w:val="02Titel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</w:rPr>
      </w:pPr>
      <w:r w:rsidRPr="00C22A67">
        <w:rPr>
          <w:rFonts w:asciiTheme="minorHAnsi" w:hAnsiTheme="minorHAnsi"/>
          <w:spacing w:val="1"/>
          <w:w w:val="105"/>
          <w:sz w:val="22"/>
        </w:rPr>
        <w:t xml:space="preserve"> </w:t>
      </w:r>
      <w:r w:rsidRPr="00094A07">
        <w:rPr>
          <w:rFonts w:asciiTheme="minorHAnsi" w:hAnsiTheme="minorHAnsi"/>
          <w:color w:val="186D60" w:themeColor="accent3" w:themeShade="BF"/>
          <w:sz w:val="22"/>
        </w:rPr>
        <w:t>Persoonsgegevens</w:t>
      </w:r>
    </w:p>
    <w:p w14:paraId="567D0BD6" w14:textId="22455166" w:rsidR="00890DC2" w:rsidRDefault="00890DC2" w:rsidP="00C22A67">
      <w:pPr>
        <w:pStyle w:val="Plattetekst"/>
        <w:spacing w:line="276" w:lineRule="auto"/>
        <w:ind w:left="0" w:right="864"/>
        <w:rPr>
          <w:rFonts w:asciiTheme="minorHAnsi" w:hAnsiTheme="minorHAnsi"/>
          <w:spacing w:val="-1"/>
          <w:sz w:val="22"/>
          <w:szCs w:val="22"/>
        </w:rPr>
      </w:pPr>
      <w:r w:rsidRPr="00C22A67">
        <w:rPr>
          <w:rFonts w:asciiTheme="minorHAnsi" w:hAnsiTheme="minorHAnsi"/>
          <w:sz w:val="22"/>
          <w:szCs w:val="22"/>
        </w:rPr>
        <w:t>Vul</w:t>
      </w:r>
      <w:r w:rsidRPr="00C22A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C22A67">
        <w:rPr>
          <w:rFonts w:asciiTheme="minorHAnsi" w:hAnsiTheme="minorHAnsi"/>
          <w:spacing w:val="-1"/>
          <w:sz w:val="22"/>
          <w:szCs w:val="22"/>
        </w:rPr>
        <w:t>hieronder de</w:t>
      </w:r>
      <w:r w:rsidRPr="00C22A67">
        <w:rPr>
          <w:rFonts w:asciiTheme="minorHAnsi" w:hAnsiTheme="minorHAnsi"/>
          <w:sz w:val="22"/>
          <w:szCs w:val="22"/>
        </w:rPr>
        <w:t xml:space="preserve"> </w:t>
      </w:r>
      <w:r w:rsidRPr="00C22A67">
        <w:rPr>
          <w:rFonts w:asciiTheme="minorHAnsi" w:hAnsiTheme="minorHAnsi"/>
          <w:spacing w:val="-1"/>
          <w:sz w:val="22"/>
          <w:szCs w:val="22"/>
        </w:rPr>
        <w:t>gegevens</w:t>
      </w:r>
      <w:r w:rsidRPr="00C22A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C22A67">
        <w:rPr>
          <w:rFonts w:asciiTheme="minorHAnsi" w:hAnsiTheme="minorHAnsi"/>
          <w:spacing w:val="-1"/>
          <w:sz w:val="22"/>
          <w:szCs w:val="22"/>
        </w:rPr>
        <w:t>in</w:t>
      </w:r>
      <w:r w:rsidRPr="00C22A67">
        <w:rPr>
          <w:rFonts w:asciiTheme="minorHAnsi" w:hAnsiTheme="minorHAnsi"/>
          <w:sz w:val="22"/>
          <w:szCs w:val="22"/>
        </w:rPr>
        <w:t xml:space="preserve"> van </w:t>
      </w:r>
      <w:r w:rsidRPr="00C22A67">
        <w:rPr>
          <w:rFonts w:asciiTheme="minorHAnsi" w:hAnsiTheme="minorHAnsi"/>
          <w:spacing w:val="-1"/>
          <w:sz w:val="22"/>
          <w:szCs w:val="22"/>
        </w:rPr>
        <w:t>de</w:t>
      </w:r>
      <w:r w:rsidRPr="00C22A67">
        <w:rPr>
          <w:rFonts w:asciiTheme="minorHAnsi" w:hAnsiTheme="minorHAnsi"/>
          <w:sz w:val="22"/>
          <w:szCs w:val="22"/>
        </w:rPr>
        <w:t xml:space="preserve"> </w:t>
      </w:r>
      <w:r w:rsidRPr="00C22A67">
        <w:rPr>
          <w:rFonts w:asciiTheme="minorHAnsi" w:hAnsiTheme="minorHAnsi"/>
          <w:spacing w:val="-2"/>
          <w:sz w:val="22"/>
          <w:szCs w:val="22"/>
        </w:rPr>
        <w:t>persoon</w:t>
      </w:r>
      <w:r w:rsidRPr="00C22A67">
        <w:rPr>
          <w:rFonts w:asciiTheme="minorHAnsi" w:hAnsiTheme="minorHAnsi"/>
          <w:sz w:val="22"/>
          <w:szCs w:val="22"/>
        </w:rPr>
        <w:t xml:space="preserve"> </w:t>
      </w:r>
      <w:r w:rsidRPr="00C22A67">
        <w:rPr>
          <w:rFonts w:asciiTheme="minorHAnsi" w:hAnsiTheme="minorHAnsi"/>
          <w:spacing w:val="-1"/>
          <w:sz w:val="22"/>
          <w:szCs w:val="22"/>
        </w:rPr>
        <w:t>voor</w:t>
      </w:r>
      <w:r w:rsidRPr="00C22A67">
        <w:rPr>
          <w:rFonts w:asciiTheme="minorHAnsi" w:hAnsiTheme="minorHAnsi"/>
          <w:sz w:val="22"/>
          <w:szCs w:val="22"/>
        </w:rPr>
        <w:t xml:space="preserve"> </w:t>
      </w:r>
      <w:r w:rsidRPr="00C22A67">
        <w:rPr>
          <w:rFonts w:asciiTheme="minorHAnsi" w:hAnsiTheme="minorHAnsi"/>
          <w:spacing w:val="-1"/>
          <w:sz w:val="22"/>
          <w:szCs w:val="22"/>
        </w:rPr>
        <w:t>wie</w:t>
      </w:r>
      <w:r w:rsidRPr="00C22A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C22A67">
        <w:rPr>
          <w:rFonts w:asciiTheme="minorHAnsi" w:hAnsiTheme="minorHAnsi"/>
          <w:spacing w:val="-1"/>
          <w:sz w:val="22"/>
          <w:szCs w:val="22"/>
        </w:rPr>
        <w:t>de toeslag wordt</w:t>
      </w:r>
      <w:r w:rsidRPr="00C22A67">
        <w:rPr>
          <w:rFonts w:asciiTheme="minorHAnsi" w:hAnsiTheme="minorHAnsi"/>
          <w:spacing w:val="51"/>
          <w:sz w:val="22"/>
          <w:szCs w:val="22"/>
        </w:rPr>
        <w:t xml:space="preserve"> </w:t>
      </w:r>
      <w:r w:rsidRPr="00C22A67">
        <w:rPr>
          <w:rFonts w:asciiTheme="minorHAnsi" w:hAnsiTheme="minorHAnsi"/>
          <w:spacing w:val="-1"/>
          <w:sz w:val="22"/>
          <w:szCs w:val="22"/>
        </w:rPr>
        <w:t>aangevraagd.</w:t>
      </w:r>
    </w:p>
    <w:p w14:paraId="58506EA0" w14:textId="0B1FD012" w:rsidR="007E37D1" w:rsidRDefault="007E37D1" w:rsidP="00C22A67">
      <w:pPr>
        <w:pStyle w:val="Plattetekst"/>
        <w:spacing w:line="276" w:lineRule="auto"/>
        <w:ind w:left="0" w:right="864"/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694"/>
        <w:gridCol w:w="6372"/>
      </w:tblGrid>
      <w:tr w:rsidR="00C835F5" w14:paraId="057F085D" w14:textId="77777777" w:rsidTr="00777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DF3CCAE" w14:textId="32212FE5" w:rsidR="00C835F5" w:rsidRDefault="00C835F5" w:rsidP="00C835F5">
            <w:pPr>
              <w:pStyle w:val="Plattetekst"/>
              <w:spacing w:line="276" w:lineRule="auto"/>
              <w:ind w:left="0" w:right="864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Naam</w:t>
            </w:r>
          </w:p>
        </w:tc>
        <w:tc>
          <w:tcPr>
            <w:tcW w:w="6372" w:type="dxa"/>
          </w:tcPr>
          <w:p w14:paraId="7D0009A5" w14:textId="77777777" w:rsidR="00C835F5" w:rsidRDefault="00C835F5" w:rsidP="00C22A67">
            <w:pPr>
              <w:pStyle w:val="Plattetekst"/>
              <w:spacing w:line="276" w:lineRule="auto"/>
              <w:ind w:left="0" w:right="86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35F5" w14:paraId="22B37C32" w14:textId="77777777" w:rsidTr="00777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570905A" w14:textId="5DC33367" w:rsidR="00C835F5" w:rsidRDefault="00C835F5" w:rsidP="00C835F5">
            <w:pPr>
              <w:pStyle w:val="Plattetekst"/>
              <w:spacing w:line="276" w:lineRule="auto"/>
              <w:ind w:left="0" w:right="864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Geboortedatum</w:t>
            </w:r>
          </w:p>
        </w:tc>
        <w:tc>
          <w:tcPr>
            <w:tcW w:w="6372" w:type="dxa"/>
          </w:tcPr>
          <w:p w14:paraId="7A5ED237" w14:textId="77777777" w:rsidR="00C835F5" w:rsidRDefault="00C835F5" w:rsidP="00C22A67">
            <w:pPr>
              <w:pStyle w:val="Plattetekst"/>
              <w:spacing w:line="276" w:lineRule="auto"/>
              <w:ind w:left="0" w:right="8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35F5" w14:paraId="1764E5F8" w14:textId="77777777" w:rsidTr="00777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AB05983" w14:textId="1A68AABE" w:rsidR="00C835F5" w:rsidRDefault="00C835F5" w:rsidP="00C835F5">
            <w:pPr>
              <w:pStyle w:val="Plattetekst"/>
              <w:spacing w:line="276" w:lineRule="auto"/>
              <w:ind w:left="0" w:right="864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Adres </w:t>
            </w:r>
          </w:p>
        </w:tc>
        <w:tc>
          <w:tcPr>
            <w:tcW w:w="6372" w:type="dxa"/>
          </w:tcPr>
          <w:p w14:paraId="3A66DE24" w14:textId="77777777" w:rsidR="00C835F5" w:rsidRDefault="00C835F5" w:rsidP="00C22A67">
            <w:pPr>
              <w:pStyle w:val="Plattetekst"/>
              <w:spacing w:line="276" w:lineRule="auto"/>
              <w:ind w:left="0" w:right="8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35F5" w14:paraId="7DDAAF06" w14:textId="77777777" w:rsidTr="00777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4D71B3C" w14:textId="6260BFE5" w:rsidR="00C835F5" w:rsidRDefault="00C835F5" w:rsidP="00C835F5">
            <w:pPr>
              <w:pStyle w:val="Plattetekst"/>
              <w:spacing w:line="276" w:lineRule="auto"/>
              <w:ind w:left="0" w:right="864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Postcode </w:t>
            </w:r>
          </w:p>
        </w:tc>
        <w:tc>
          <w:tcPr>
            <w:tcW w:w="6372" w:type="dxa"/>
          </w:tcPr>
          <w:p w14:paraId="1B3C92DB" w14:textId="77777777" w:rsidR="00C835F5" w:rsidRDefault="00C835F5" w:rsidP="00C22A67">
            <w:pPr>
              <w:pStyle w:val="Plattetekst"/>
              <w:spacing w:line="276" w:lineRule="auto"/>
              <w:ind w:left="0" w:right="8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35F5" w14:paraId="5BE8B53A" w14:textId="77777777" w:rsidTr="00777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97986B8" w14:textId="57E1633B" w:rsidR="00C835F5" w:rsidRDefault="00C835F5" w:rsidP="00C835F5">
            <w:pPr>
              <w:pStyle w:val="Plattetekst"/>
              <w:spacing w:line="276" w:lineRule="auto"/>
              <w:ind w:left="0" w:right="864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Woonplaats </w:t>
            </w:r>
          </w:p>
        </w:tc>
        <w:tc>
          <w:tcPr>
            <w:tcW w:w="6372" w:type="dxa"/>
          </w:tcPr>
          <w:p w14:paraId="56321F54" w14:textId="77777777" w:rsidR="00C835F5" w:rsidRDefault="00C835F5" w:rsidP="00C22A67">
            <w:pPr>
              <w:pStyle w:val="Plattetekst"/>
              <w:spacing w:line="276" w:lineRule="auto"/>
              <w:ind w:left="0" w:right="8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35F5" w14:paraId="584CA972" w14:textId="77777777" w:rsidTr="00777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97D5880" w14:textId="504F32F0" w:rsidR="00C835F5" w:rsidRDefault="00C835F5" w:rsidP="00C835F5">
            <w:pPr>
              <w:pStyle w:val="Plattetekst"/>
              <w:spacing w:line="276" w:lineRule="auto"/>
              <w:ind w:left="0" w:right="864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telefoonnummer</w:t>
            </w:r>
          </w:p>
        </w:tc>
        <w:tc>
          <w:tcPr>
            <w:tcW w:w="6372" w:type="dxa"/>
          </w:tcPr>
          <w:p w14:paraId="28B8E597" w14:textId="77777777" w:rsidR="00C835F5" w:rsidRDefault="00C835F5" w:rsidP="00C22A67">
            <w:pPr>
              <w:pStyle w:val="Plattetekst"/>
              <w:spacing w:line="276" w:lineRule="auto"/>
              <w:ind w:left="0" w:right="8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35F5" w14:paraId="6E943FFE" w14:textId="77777777" w:rsidTr="00777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00D6138" w14:textId="417E618A" w:rsidR="00C835F5" w:rsidRDefault="0077734E" w:rsidP="00C835F5">
            <w:pPr>
              <w:pStyle w:val="Plattetekst"/>
              <w:spacing w:line="276" w:lineRule="auto"/>
              <w:ind w:left="0" w:right="864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C835F5">
              <w:rPr>
                <w:rFonts w:asciiTheme="minorHAnsi" w:hAnsiTheme="minorHAnsi"/>
                <w:sz w:val="22"/>
                <w:szCs w:val="22"/>
              </w:rPr>
              <w:t>-mailadres</w:t>
            </w:r>
          </w:p>
        </w:tc>
        <w:tc>
          <w:tcPr>
            <w:tcW w:w="6372" w:type="dxa"/>
          </w:tcPr>
          <w:p w14:paraId="6C575CE9" w14:textId="77777777" w:rsidR="00C835F5" w:rsidRDefault="00C835F5" w:rsidP="00C22A67">
            <w:pPr>
              <w:pStyle w:val="Plattetekst"/>
              <w:spacing w:line="276" w:lineRule="auto"/>
              <w:ind w:left="0" w:right="8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35F5" w14:paraId="126B9BA6" w14:textId="77777777" w:rsidTr="00777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867DC19" w14:textId="5C54B450" w:rsidR="00C835F5" w:rsidRDefault="00C835F5" w:rsidP="00C835F5">
            <w:pPr>
              <w:pStyle w:val="Plattetekst"/>
              <w:spacing w:line="276" w:lineRule="auto"/>
              <w:ind w:left="0" w:right="864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BSN</w:t>
            </w:r>
          </w:p>
        </w:tc>
        <w:tc>
          <w:tcPr>
            <w:tcW w:w="6372" w:type="dxa"/>
          </w:tcPr>
          <w:p w14:paraId="5373896A" w14:textId="77777777" w:rsidR="00C835F5" w:rsidRDefault="00C835F5" w:rsidP="00C22A67">
            <w:pPr>
              <w:pStyle w:val="Plattetekst"/>
              <w:spacing w:line="276" w:lineRule="auto"/>
              <w:ind w:left="0" w:right="8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5382D50" w14:textId="77777777" w:rsidR="00890DC2" w:rsidRPr="00094A07" w:rsidRDefault="00890DC2" w:rsidP="00C22A67">
      <w:pPr>
        <w:pStyle w:val="02Titel"/>
        <w:numPr>
          <w:ilvl w:val="0"/>
          <w:numId w:val="5"/>
        </w:numPr>
        <w:spacing w:line="276" w:lineRule="auto"/>
        <w:rPr>
          <w:rFonts w:asciiTheme="minorHAnsi" w:hAnsiTheme="minorHAnsi"/>
          <w:color w:val="186D60" w:themeColor="accent3" w:themeShade="BF"/>
          <w:sz w:val="22"/>
        </w:rPr>
      </w:pPr>
      <w:r w:rsidRPr="00094A07">
        <w:rPr>
          <w:rFonts w:asciiTheme="minorHAnsi" w:hAnsiTheme="minorHAnsi"/>
          <w:color w:val="186D60" w:themeColor="accent3" w:themeShade="BF"/>
          <w:sz w:val="22"/>
        </w:rPr>
        <w:t xml:space="preserve">Budgetplan </w:t>
      </w:r>
    </w:p>
    <w:p w14:paraId="600FF563" w14:textId="75CBDA80" w:rsidR="00890DC2" w:rsidRPr="002D4ECB" w:rsidRDefault="004E367C" w:rsidP="00C22A67">
      <w:pPr>
        <w:spacing w:line="276" w:lineRule="auto"/>
        <w:rPr>
          <w:rFonts w:cs="Segoe UI"/>
          <w:shd w:val="clear" w:color="auto" w:fill="FFFFFF"/>
        </w:rPr>
      </w:pPr>
      <w:r w:rsidRPr="002D4ECB">
        <w:rPr>
          <w:spacing w:val="1"/>
          <w:w w:val="105"/>
        </w:rPr>
        <w:t>Uit uw budgetplan moet duidelijk worden hoe u uw budget besteedt</w:t>
      </w:r>
      <w:r w:rsidR="00890DC2" w:rsidRPr="002D4ECB">
        <w:rPr>
          <w:rFonts w:eastAsia="Arial" w:cs="Arial"/>
        </w:rPr>
        <w:t xml:space="preserve">. </w:t>
      </w:r>
      <w:r w:rsidR="00571EF7" w:rsidRPr="002D4ECB">
        <w:rPr>
          <w:rFonts w:cs="Segoe UI"/>
          <w:shd w:val="clear" w:color="auto" w:fill="FFFFFF"/>
        </w:rPr>
        <w:t xml:space="preserve">Noem hier uw huidige zorgverlener(s) en de extra in te zetten zorgverlener(s). </w:t>
      </w:r>
      <w:r w:rsidR="000D2323" w:rsidRPr="002D4ECB">
        <w:rPr>
          <w:rFonts w:cs="Segoe UI"/>
          <w:shd w:val="clear" w:color="auto" w:fill="FFFFFF"/>
        </w:rPr>
        <w:t xml:space="preserve">Mogelijk vervalt er zorg, </w:t>
      </w:r>
      <w:r w:rsidR="00571EF7" w:rsidRPr="002D4ECB">
        <w:rPr>
          <w:rFonts w:cs="Segoe UI"/>
          <w:shd w:val="clear" w:color="auto" w:fill="FFFFFF"/>
        </w:rPr>
        <w:t>omdat u hiervoor in de plaats andere zorg inzet.</w:t>
      </w:r>
    </w:p>
    <w:p w14:paraId="09DFF3D7" w14:textId="0B198809" w:rsidR="005575FD" w:rsidRPr="002D4ECB" w:rsidRDefault="005575FD" w:rsidP="00C22A67">
      <w:pPr>
        <w:spacing w:line="276" w:lineRule="auto"/>
        <w:rPr>
          <w:rFonts w:cs="Segoe UI"/>
          <w:shd w:val="clear" w:color="auto" w:fill="FFFFFF"/>
        </w:rPr>
      </w:pPr>
    </w:p>
    <w:p w14:paraId="6D846682" w14:textId="1C18529E" w:rsidR="005575FD" w:rsidRPr="002D4ECB" w:rsidRDefault="005575FD" w:rsidP="00C22A67">
      <w:pPr>
        <w:spacing w:line="276" w:lineRule="auto"/>
        <w:rPr>
          <w:rFonts w:eastAsia="Arial" w:cs="Arial"/>
        </w:rPr>
      </w:pPr>
      <w:r w:rsidRPr="002D4ECB">
        <w:rPr>
          <w:rFonts w:cs="Segoe UI"/>
          <w:b/>
          <w:bCs/>
          <w:shd w:val="clear" w:color="auto" w:fill="FFFFFF"/>
        </w:rPr>
        <w:t>Gewenste ingangsdatum</w:t>
      </w:r>
      <w:r w:rsidR="00D96622" w:rsidRPr="002D4ECB">
        <w:rPr>
          <w:rFonts w:cs="Segoe UI"/>
          <w:shd w:val="clear" w:color="auto" w:fill="FFFFFF"/>
        </w:rPr>
        <w:t xml:space="preserve"> (deze mag niet in het verleden liggen)</w:t>
      </w:r>
      <w:r w:rsidRPr="002D4ECB">
        <w:rPr>
          <w:rFonts w:cs="Segoe UI"/>
          <w:shd w:val="clear" w:color="auto" w:fill="FFFFFF"/>
        </w:rPr>
        <w:t xml:space="preserve">: </w:t>
      </w:r>
      <w:r w:rsidR="002D4ECB" w:rsidRPr="002D4ECB">
        <w:rPr>
          <w:rFonts w:cs="Segoe UI"/>
          <w:shd w:val="clear" w:color="auto" w:fill="FFFFFF"/>
        </w:rPr>
        <w:t>_</w:t>
      </w:r>
      <w:r w:rsidR="00C22A67" w:rsidRPr="002D4ECB">
        <w:rPr>
          <w:rFonts w:cs="Segoe UI"/>
          <w:shd w:val="clear" w:color="auto" w:fill="FFFFFF"/>
        </w:rPr>
        <w:t>____________________________</w:t>
      </w:r>
    </w:p>
    <w:p w14:paraId="5F45B167" w14:textId="77777777" w:rsidR="00890DC2" w:rsidRPr="00C22A67" w:rsidRDefault="00890DC2" w:rsidP="00C22A67">
      <w:pPr>
        <w:spacing w:line="276" w:lineRule="auto"/>
        <w:rPr>
          <w:rFonts w:eastAsia="Arial" w:cs="Arial"/>
        </w:rPr>
      </w:pPr>
    </w:p>
    <w:p w14:paraId="0FB39F7A" w14:textId="77777777" w:rsidR="00890DC2" w:rsidRPr="00C22A67" w:rsidRDefault="00890DC2" w:rsidP="00C22A67">
      <w:pPr>
        <w:spacing w:line="276" w:lineRule="auto"/>
        <w:rPr>
          <w:rFonts w:eastAsia="Arial" w:cs="Arial"/>
          <w:b/>
          <w:bCs/>
        </w:rPr>
      </w:pPr>
      <w:r w:rsidRPr="00C22A67">
        <w:rPr>
          <w:rFonts w:eastAsia="Arial" w:cs="Arial"/>
          <w:b/>
          <w:bCs/>
        </w:rPr>
        <w:t>Alle zorg die u in wilt zetten</w:t>
      </w:r>
    </w:p>
    <w:p w14:paraId="78F9C3BD" w14:textId="77777777" w:rsidR="00890DC2" w:rsidRPr="00C22A67" w:rsidRDefault="00890DC2" w:rsidP="00C22A67">
      <w:pPr>
        <w:spacing w:line="276" w:lineRule="auto"/>
        <w:rPr>
          <w:rFonts w:eastAsia="Arial" w:cs="Arial"/>
          <w:b/>
          <w:bCs/>
        </w:rPr>
      </w:pPr>
    </w:p>
    <w:tbl>
      <w:tblPr>
        <w:tblStyle w:val="Tabelraster"/>
        <w:tblW w:w="10552" w:type="dxa"/>
        <w:tblInd w:w="-709" w:type="dxa"/>
        <w:tblLook w:val="04A0" w:firstRow="1" w:lastRow="0" w:firstColumn="1" w:lastColumn="0" w:noHBand="0" w:noVBand="1"/>
      </w:tblPr>
      <w:tblGrid>
        <w:gridCol w:w="3119"/>
        <w:gridCol w:w="2977"/>
        <w:gridCol w:w="1559"/>
        <w:gridCol w:w="284"/>
        <w:gridCol w:w="1275"/>
        <w:gridCol w:w="1338"/>
      </w:tblGrid>
      <w:tr w:rsidR="00890DC2" w:rsidRPr="00C22A67" w14:paraId="393A473C" w14:textId="77777777" w:rsidTr="00AF1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0D7213F" w14:textId="77777777" w:rsidR="00890DC2" w:rsidRPr="00C22A67" w:rsidRDefault="00890DC2" w:rsidP="00C22A67">
            <w:pPr>
              <w:spacing w:line="276" w:lineRule="auto"/>
              <w:jc w:val="left"/>
              <w:rPr>
                <w:rFonts w:eastAsia="Arial" w:cs="Arial"/>
              </w:rPr>
            </w:pPr>
            <w:r w:rsidRPr="00C22A67">
              <w:rPr>
                <w:rFonts w:eastAsia="Arial" w:cs="Arial"/>
              </w:rPr>
              <w:t>Naam zorgverlener</w:t>
            </w:r>
          </w:p>
        </w:tc>
        <w:tc>
          <w:tcPr>
            <w:tcW w:w="2977" w:type="dxa"/>
          </w:tcPr>
          <w:p w14:paraId="782343D4" w14:textId="77777777" w:rsidR="00890DC2" w:rsidRPr="00C22A67" w:rsidRDefault="00890DC2" w:rsidP="00C22A6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</w:rPr>
            </w:pPr>
            <w:r w:rsidRPr="00C22A67">
              <w:rPr>
                <w:rFonts w:eastAsia="Arial" w:cs="Arial"/>
                <w:b/>
              </w:rPr>
              <w:t xml:space="preserve">Waar ondersteunt de zorgverlener u bij? </w:t>
            </w:r>
          </w:p>
        </w:tc>
        <w:tc>
          <w:tcPr>
            <w:tcW w:w="1559" w:type="dxa"/>
          </w:tcPr>
          <w:p w14:paraId="7BEE02F7" w14:textId="77777777" w:rsidR="00890DC2" w:rsidRPr="00C22A67" w:rsidRDefault="00890DC2" w:rsidP="00C22A6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</w:rPr>
            </w:pPr>
            <w:r w:rsidRPr="00C22A67">
              <w:rPr>
                <w:rFonts w:eastAsia="Arial" w:cs="Arial"/>
                <w:b/>
              </w:rPr>
              <w:t>Benodigde zorg per week</w:t>
            </w:r>
          </w:p>
        </w:tc>
        <w:tc>
          <w:tcPr>
            <w:tcW w:w="284" w:type="dxa"/>
          </w:tcPr>
          <w:p w14:paraId="74F4ADBF" w14:textId="77777777" w:rsidR="00890DC2" w:rsidRPr="00C22A67" w:rsidRDefault="00890DC2" w:rsidP="00C22A6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</w:rPr>
            </w:pPr>
          </w:p>
        </w:tc>
        <w:tc>
          <w:tcPr>
            <w:tcW w:w="1275" w:type="dxa"/>
          </w:tcPr>
          <w:p w14:paraId="69BA6781" w14:textId="77777777" w:rsidR="00890DC2" w:rsidRPr="00C22A67" w:rsidRDefault="00890DC2" w:rsidP="00C22A6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</w:rPr>
            </w:pPr>
            <w:r w:rsidRPr="00C22A67">
              <w:rPr>
                <w:rFonts w:eastAsia="Arial" w:cs="Arial"/>
                <w:b/>
              </w:rPr>
              <w:t>Uurtarief</w:t>
            </w:r>
          </w:p>
        </w:tc>
        <w:tc>
          <w:tcPr>
            <w:tcW w:w="1338" w:type="dxa"/>
          </w:tcPr>
          <w:p w14:paraId="2F21A817" w14:textId="77777777" w:rsidR="00890DC2" w:rsidRPr="00C22A67" w:rsidRDefault="00890DC2" w:rsidP="00C22A6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</w:rPr>
            </w:pPr>
            <w:r w:rsidRPr="00C22A67">
              <w:rPr>
                <w:rFonts w:eastAsia="Arial" w:cs="Arial"/>
                <w:b/>
              </w:rPr>
              <w:t xml:space="preserve">Totaal </w:t>
            </w:r>
          </w:p>
        </w:tc>
      </w:tr>
      <w:tr w:rsidR="00890DC2" w:rsidRPr="00C22A67" w14:paraId="7F5E9CD7" w14:textId="77777777" w:rsidTr="00AF1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BCB8A36" w14:textId="77777777" w:rsidR="00890DC2" w:rsidRPr="00C22A67" w:rsidRDefault="00890DC2" w:rsidP="00C22A67">
            <w:pPr>
              <w:spacing w:line="276" w:lineRule="auto"/>
              <w:rPr>
                <w:rFonts w:eastAsia="Arial" w:cs="Arial"/>
                <w:bCs/>
              </w:rPr>
            </w:pPr>
          </w:p>
          <w:p w14:paraId="1A82030D" w14:textId="77777777" w:rsidR="00890DC2" w:rsidRPr="00C22A67" w:rsidRDefault="00890DC2" w:rsidP="00C22A67">
            <w:pPr>
              <w:spacing w:line="276" w:lineRule="auto"/>
              <w:rPr>
                <w:rFonts w:eastAsia="Arial" w:cs="Arial"/>
                <w:b w:val="0"/>
                <w:bCs/>
              </w:rPr>
            </w:pPr>
          </w:p>
        </w:tc>
        <w:tc>
          <w:tcPr>
            <w:tcW w:w="2977" w:type="dxa"/>
          </w:tcPr>
          <w:p w14:paraId="08BBBD80" w14:textId="77777777" w:rsidR="00890DC2" w:rsidRPr="00C22A67" w:rsidRDefault="00890DC2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</w:p>
        </w:tc>
        <w:tc>
          <w:tcPr>
            <w:tcW w:w="1559" w:type="dxa"/>
          </w:tcPr>
          <w:p w14:paraId="25619EAF" w14:textId="77777777" w:rsidR="00890DC2" w:rsidRPr="00C22A67" w:rsidRDefault="00890DC2" w:rsidP="00C22A6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C22A67">
              <w:rPr>
                <w:rFonts w:eastAsia="Arial" w:cs="Arial"/>
              </w:rPr>
              <w:t>uur</w:t>
            </w:r>
          </w:p>
        </w:tc>
        <w:tc>
          <w:tcPr>
            <w:tcW w:w="284" w:type="dxa"/>
          </w:tcPr>
          <w:p w14:paraId="2D11687B" w14:textId="77777777" w:rsidR="00890DC2" w:rsidRPr="00C22A67" w:rsidRDefault="00890DC2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C22A67">
              <w:rPr>
                <w:rFonts w:eastAsia="Arial" w:cs="Arial"/>
              </w:rPr>
              <w:t>X</w:t>
            </w:r>
          </w:p>
        </w:tc>
        <w:tc>
          <w:tcPr>
            <w:tcW w:w="1275" w:type="dxa"/>
          </w:tcPr>
          <w:p w14:paraId="0FE20669" w14:textId="77777777" w:rsidR="00890DC2" w:rsidRPr="00C22A67" w:rsidRDefault="00890DC2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C22A67">
              <w:rPr>
                <w:rFonts w:eastAsia="Arial" w:cs="Arial"/>
              </w:rPr>
              <w:t>€</w:t>
            </w:r>
          </w:p>
        </w:tc>
        <w:tc>
          <w:tcPr>
            <w:tcW w:w="1338" w:type="dxa"/>
          </w:tcPr>
          <w:p w14:paraId="6D1CA7CF" w14:textId="77777777" w:rsidR="00890DC2" w:rsidRPr="00C22A67" w:rsidRDefault="00890DC2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00C22A67">
              <w:rPr>
                <w:rFonts w:eastAsia="Arial" w:cs="Arial"/>
              </w:rPr>
              <w:t>€</w:t>
            </w:r>
          </w:p>
        </w:tc>
      </w:tr>
      <w:tr w:rsidR="00890DC2" w:rsidRPr="00C22A67" w14:paraId="43C2883F" w14:textId="77777777" w:rsidTr="00AF1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BB3F2FE" w14:textId="77777777" w:rsidR="00890DC2" w:rsidRPr="00C22A67" w:rsidRDefault="00890DC2" w:rsidP="00C22A67">
            <w:pPr>
              <w:spacing w:line="276" w:lineRule="auto"/>
              <w:rPr>
                <w:rFonts w:eastAsia="Arial" w:cs="Arial"/>
                <w:bCs/>
              </w:rPr>
            </w:pPr>
          </w:p>
          <w:p w14:paraId="717DE318" w14:textId="77777777" w:rsidR="00890DC2" w:rsidRPr="00C22A67" w:rsidRDefault="00890DC2" w:rsidP="00C22A67">
            <w:pPr>
              <w:spacing w:line="276" w:lineRule="auto"/>
              <w:rPr>
                <w:rFonts w:eastAsia="Arial" w:cs="Arial"/>
                <w:b w:val="0"/>
                <w:bCs/>
              </w:rPr>
            </w:pPr>
          </w:p>
        </w:tc>
        <w:tc>
          <w:tcPr>
            <w:tcW w:w="2977" w:type="dxa"/>
          </w:tcPr>
          <w:p w14:paraId="057E146C" w14:textId="77777777" w:rsidR="00890DC2" w:rsidRPr="00C22A67" w:rsidRDefault="00890DC2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</w:p>
        </w:tc>
        <w:tc>
          <w:tcPr>
            <w:tcW w:w="1559" w:type="dxa"/>
          </w:tcPr>
          <w:p w14:paraId="50E21AB9" w14:textId="77777777" w:rsidR="00890DC2" w:rsidRPr="00C22A67" w:rsidRDefault="00890DC2" w:rsidP="00C22A6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00C22A67">
              <w:rPr>
                <w:rFonts w:eastAsia="Arial" w:cs="Arial"/>
              </w:rPr>
              <w:t>uur</w:t>
            </w:r>
          </w:p>
        </w:tc>
        <w:tc>
          <w:tcPr>
            <w:tcW w:w="284" w:type="dxa"/>
          </w:tcPr>
          <w:p w14:paraId="0D27FA7C" w14:textId="77777777" w:rsidR="00890DC2" w:rsidRPr="00C22A67" w:rsidRDefault="00890DC2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C22A67">
              <w:rPr>
                <w:rFonts w:eastAsia="Arial" w:cs="Arial"/>
              </w:rPr>
              <w:t>X</w:t>
            </w:r>
          </w:p>
        </w:tc>
        <w:tc>
          <w:tcPr>
            <w:tcW w:w="1275" w:type="dxa"/>
          </w:tcPr>
          <w:p w14:paraId="51C12144" w14:textId="77777777" w:rsidR="00890DC2" w:rsidRPr="00C22A67" w:rsidRDefault="00890DC2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00C22A67">
              <w:rPr>
                <w:rFonts w:eastAsia="Arial" w:cs="Arial"/>
              </w:rPr>
              <w:t>€</w:t>
            </w:r>
          </w:p>
        </w:tc>
        <w:tc>
          <w:tcPr>
            <w:tcW w:w="1338" w:type="dxa"/>
          </w:tcPr>
          <w:p w14:paraId="79260CB6" w14:textId="77777777" w:rsidR="00890DC2" w:rsidRPr="00C22A67" w:rsidRDefault="00890DC2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00C22A67">
              <w:rPr>
                <w:rFonts w:eastAsia="Arial" w:cs="Arial"/>
              </w:rPr>
              <w:t>€</w:t>
            </w:r>
          </w:p>
        </w:tc>
      </w:tr>
      <w:tr w:rsidR="00890DC2" w:rsidRPr="00C22A67" w14:paraId="4DB15546" w14:textId="77777777" w:rsidTr="00AF1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8F1A28B" w14:textId="77777777" w:rsidR="00890DC2" w:rsidRPr="00C22A67" w:rsidRDefault="00890DC2" w:rsidP="00C22A67">
            <w:pPr>
              <w:spacing w:line="276" w:lineRule="auto"/>
              <w:rPr>
                <w:rFonts w:eastAsia="Arial" w:cs="Arial"/>
                <w:bCs/>
              </w:rPr>
            </w:pPr>
          </w:p>
          <w:p w14:paraId="08F5772E" w14:textId="77777777" w:rsidR="00890DC2" w:rsidRPr="00C22A67" w:rsidRDefault="00890DC2" w:rsidP="00C22A67">
            <w:pPr>
              <w:spacing w:line="276" w:lineRule="auto"/>
              <w:rPr>
                <w:rFonts w:eastAsia="Arial" w:cs="Arial"/>
                <w:b w:val="0"/>
                <w:bCs/>
              </w:rPr>
            </w:pPr>
          </w:p>
        </w:tc>
        <w:tc>
          <w:tcPr>
            <w:tcW w:w="2977" w:type="dxa"/>
          </w:tcPr>
          <w:p w14:paraId="4BE9DA87" w14:textId="77777777" w:rsidR="00890DC2" w:rsidRPr="00C22A67" w:rsidRDefault="00890DC2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</w:p>
        </w:tc>
        <w:tc>
          <w:tcPr>
            <w:tcW w:w="1559" w:type="dxa"/>
          </w:tcPr>
          <w:p w14:paraId="65715D6F" w14:textId="77777777" w:rsidR="00890DC2" w:rsidRPr="00C22A67" w:rsidRDefault="00890DC2" w:rsidP="00C22A6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00C22A67">
              <w:rPr>
                <w:rFonts w:eastAsia="Arial" w:cs="Arial"/>
              </w:rPr>
              <w:t>uur</w:t>
            </w:r>
          </w:p>
        </w:tc>
        <w:tc>
          <w:tcPr>
            <w:tcW w:w="284" w:type="dxa"/>
          </w:tcPr>
          <w:p w14:paraId="491A56D9" w14:textId="77777777" w:rsidR="00890DC2" w:rsidRPr="00C22A67" w:rsidRDefault="00890DC2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C22A67">
              <w:rPr>
                <w:rFonts w:eastAsia="Arial" w:cs="Arial"/>
              </w:rPr>
              <w:t>X</w:t>
            </w:r>
          </w:p>
        </w:tc>
        <w:tc>
          <w:tcPr>
            <w:tcW w:w="1275" w:type="dxa"/>
          </w:tcPr>
          <w:p w14:paraId="12828F69" w14:textId="77777777" w:rsidR="00890DC2" w:rsidRPr="00C22A67" w:rsidRDefault="00890DC2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00C22A67">
              <w:rPr>
                <w:rFonts w:eastAsia="Arial" w:cs="Arial"/>
              </w:rPr>
              <w:t>€</w:t>
            </w:r>
          </w:p>
        </w:tc>
        <w:tc>
          <w:tcPr>
            <w:tcW w:w="1338" w:type="dxa"/>
          </w:tcPr>
          <w:p w14:paraId="35C47B0C" w14:textId="77777777" w:rsidR="00890DC2" w:rsidRPr="00C22A67" w:rsidRDefault="00890DC2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00C22A67">
              <w:rPr>
                <w:rFonts w:eastAsia="Arial" w:cs="Arial"/>
              </w:rPr>
              <w:t>€</w:t>
            </w:r>
          </w:p>
        </w:tc>
      </w:tr>
      <w:tr w:rsidR="00890DC2" w:rsidRPr="00C22A67" w14:paraId="3CD2B130" w14:textId="77777777" w:rsidTr="00AF1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7213712" w14:textId="77777777" w:rsidR="00890DC2" w:rsidRPr="00C22A67" w:rsidRDefault="00890DC2" w:rsidP="00C22A67">
            <w:pPr>
              <w:spacing w:line="276" w:lineRule="auto"/>
              <w:rPr>
                <w:rFonts w:eastAsia="Arial" w:cs="Arial"/>
                <w:bCs/>
              </w:rPr>
            </w:pPr>
          </w:p>
          <w:p w14:paraId="404A82CF" w14:textId="77777777" w:rsidR="00890DC2" w:rsidRPr="00C22A67" w:rsidRDefault="00890DC2" w:rsidP="00C22A67">
            <w:pPr>
              <w:spacing w:line="276" w:lineRule="auto"/>
              <w:rPr>
                <w:rFonts w:eastAsia="Arial" w:cs="Arial"/>
                <w:b w:val="0"/>
                <w:bCs/>
              </w:rPr>
            </w:pPr>
          </w:p>
        </w:tc>
        <w:tc>
          <w:tcPr>
            <w:tcW w:w="2977" w:type="dxa"/>
          </w:tcPr>
          <w:p w14:paraId="05890DCE" w14:textId="77777777" w:rsidR="00890DC2" w:rsidRPr="00C22A67" w:rsidRDefault="00890DC2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</w:p>
        </w:tc>
        <w:tc>
          <w:tcPr>
            <w:tcW w:w="1559" w:type="dxa"/>
          </w:tcPr>
          <w:p w14:paraId="75E339B3" w14:textId="77777777" w:rsidR="00890DC2" w:rsidRPr="00C22A67" w:rsidRDefault="00890DC2" w:rsidP="00C22A6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00C22A67">
              <w:rPr>
                <w:rFonts w:eastAsia="Arial" w:cs="Arial"/>
              </w:rPr>
              <w:t>uur</w:t>
            </w:r>
          </w:p>
        </w:tc>
        <w:tc>
          <w:tcPr>
            <w:tcW w:w="284" w:type="dxa"/>
          </w:tcPr>
          <w:p w14:paraId="29298C21" w14:textId="77777777" w:rsidR="00890DC2" w:rsidRPr="00C22A67" w:rsidRDefault="00890DC2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C22A67">
              <w:rPr>
                <w:rFonts w:eastAsia="Arial" w:cs="Arial"/>
              </w:rPr>
              <w:t>X</w:t>
            </w:r>
          </w:p>
        </w:tc>
        <w:tc>
          <w:tcPr>
            <w:tcW w:w="1275" w:type="dxa"/>
          </w:tcPr>
          <w:p w14:paraId="39F18A75" w14:textId="77777777" w:rsidR="00890DC2" w:rsidRPr="00C22A67" w:rsidRDefault="00890DC2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00C22A67">
              <w:rPr>
                <w:rFonts w:eastAsia="Arial" w:cs="Arial"/>
              </w:rPr>
              <w:t>€</w:t>
            </w:r>
          </w:p>
        </w:tc>
        <w:tc>
          <w:tcPr>
            <w:tcW w:w="1338" w:type="dxa"/>
          </w:tcPr>
          <w:p w14:paraId="02597463" w14:textId="77777777" w:rsidR="00890DC2" w:rsidRPr="00C22A67" w:rsidRDefault="00890DC2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00C22A67">
              <w:rPr>
                <w:rFonts w:eastAsia="Arial" w:cs="Arial"/>
              </w:rPr>
              <w:t>€</w:t>
            </w:r>
          </w:p>
        </w:tc>
      </w:tr>
      <w:tr w:rsidR="00890DC2" w:rsidRPr="00C22A67" w14:paraId="58FE07B0" w14:textId="77777777" w:rsidTr="00AF1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9E45341" w14:textId="77777777" w:rsidR="00890DC2" w:rsidRPr="00C22A67" w:rsidRDefault="00890DC2" w:rsidP="00C22A67">
            <w:pPr>
              <w:spacing w:line="276" w:lineRule="auto"/>
              <w:rPr>
                <w:rFonts w:eastAsia="Arial" w:cs="Arial"/>
                <w:bCs/>
              </w:rPr>
            </w:pPr>
          </w:p>
          <w:p w14:paraId="475AED22" w14:textId="77777777" w:rsidR="00890DC2" w:rsidRPr="00C22A67" w:rsidRDefault="00890DC2" w:rsidP="00C22A67">
            <w:pPr>
              <w:spacing w:line="276" w:lineRule="auto"/>
              <w:rPr>
                <w:rFonts w:eastAsia="Arial" w:cs="Arial"/>
                <w:b w:val="0"/>
                <w:bCs/>
              </w:rPr>
            </w:pPr>
          </w:p>
        </w:tc>
        <w:tc>
          <w:tcPr>
            <w:tcW w:w="2977" w:type="dxa"/>
          </w:tcPr>
          <w:p w14:paraId="06480965" w14:textId="77777777" w:rsidR="00890DC2" w:rsidRPr="00C22A67" w:rsidRDefault="00890DC2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</w:p>
        </w:tc>
        <w:tc>
          <w:tcPr>
            <w:tcW w:w="1559" w:type="dxa"/>
          </w:tcPr>
          <w:p w14:paraId="149D2B94" w14:textId="77777777" w:rsidR="00890DC2" w:rsidRPr="00C22A67" w:rsidRDefault="00890DC2" w:rsidP="00C22A6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00C22A67">
              <w:rPr>
                <w:rFonts w:eastAsia="Arial" w:cs="Arial"/>
              </w:rPr>
              <w:t>uur</w:t>
            </w:r>
          </w:p>
        </w:tc>
        <w:tc>
          <w:tcPr>
            <w:tcW w:w="284" w:type="dxa"/>
          </w:tcPr>
          <w:p w14:paraId="6C9D95F8" w14:textId="77777777" w:rsidR="00890DC2" w:rsidRPr="00C22A67" w:rsidRDefault="00890DC2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C22A67">
              <w:rPr>
                <w:rFonts w:eastAsia="Arial" w:cs="Arial"/>
              </w:rPr>
              <w:t>X</w:t>
            </w:r>
          </w:p>
        </w:tc>
        <w:tc>
          <w:tcPr>
            <w:tcW w:w="1275" w:type="dxa"/>
          </w:tcPr>
          <w:p w14:paraId="748F36B0" w14:textId="77777777" w:rsidR="00890DC2" w:rsidRPr="00C22A67" w:rsidRDefault="00890DC2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00C22A67">
              <w:rPr>
                <w:rFonts w:eastAsia="Arial" w:cs="Arial"/>
              </w:rPr>
              <w:t>€</w:t>
            </w:r>
          </w:p>
        </w:tc>
        <w:tc>
          <w:tcPr>
            <w:tcW w:w="1338" w:type="dxa"/>
          </w:tcPr>
          <w:p w14:paraId="3531F7D9" w14:textId="77777777" w:rsidR="00890DC2" w:rsidRPr="00C22A67" w:rsidRDefault="00890DC2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00C22A67">
              <w:rPr>
                <w:rFonts w:eastAsia="Arial" w:cs="Arial"/>
              </w:rPr>
              <w:t>€</w:t>
            </w:r>
          </w:p>
        </w:tc>
      </w:tr>
      <w:tr w:rsidR="00890DC2" w:rsidRPr="00C22A67" w14:paraId="34B3B2DC" w14:textId="77777777" w:rsidTr="00AF1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F445B2B" w14:textId="77777777" w:rsidR="00890DC2" w:rsidRPr="00C22A67" w:rsidRDefault="00890DC2" w:rsidP="00C22A67">
            <w:pPr>
              <w:spacing w:line="276" w:lineRule="auto"/>
              <w:rPr>
                <w:rFonts w:eastAsia="Arial" w:cs="Arial"/>
                <w:b w:val="0"/>
                <w:bCs/>
              </w:rPr>
            </w:pPr>
          </w:p>
          <w:p w14:paraId="1C6A361F" w14:textId="77777777" w:rsidR="00890DC2" w:rsidRPr="00C22A67" w:rsidRDefault="00890DC2" w:rsidP="00C22A67">
            <w:pPr>
              <w:spacing w:line="276" w:lineRule="auto"/>
              <w:rPr>
                <w:rFonts w:eastAsia="Arial" w:cs="Arial"/>
                <w:bCs/>
              </w:rPr>
            </w:pPr>
          </w:p>
        </w:tc>
        <w:tc>
          <w:tcPr>
            <w:tcW w:w="2977" w:type="dxa"/>
          </w:tcPr>
          <w:p w14:paraId="31AB1143" w14:textId="77777777" w:rsidR="00890DC2" w:rsidRPr="00C22A67" w:rsidRDefault="00890DC2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</w:p>
        </w:tc>
        <w:tc>
          <w:tcPr>
            <w:tcW w:w="1559" w:type="dxa"/>
          </w:tcPr>
          <w:p w14:paraId="0AC2148E" w14:textId="77777777" w:rsidR="00890DC2" w:rsidRPr="00C22A67" w:rsidRDefault="00890DC2" w:rsidP="00C22A6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C22A67">
              <w:rPr>
                <w:rFonts w:eastAsia="Arial" w:cs="Arial"/>
              </w:rPr>
              <w:t>uur</w:t>
            </w:r>
          </w:p>
        </w:tc>
        <w:tc>
          <w:tcPr>
            <w:tcW w:w="284" w:type="dxa"/>
          </w:tcPr>
          <w:p w14:paraId="529B3D90" w14:textId="77777777" w:rsidR="00890DC2" w:rsidRPr="00C22A67" w:rsidRDefault="00890DC2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C22A67">
              <w:rPr>
                <w:rFonts w:eastAsia="Arial" w:cs="Arial"/>
              </w:rPr>
              <w:t>X</w:t>
            </w:r>
          </w:p>
        </w:tc>
        <w:tc>
          <w:tcPr>
            <w:tcW w:w="1275" w:type="dxa"/>
          </w:tcPr>
          <w:p w14:paraId="28959D13" w14:textId="77777777" w:rsidR="00890DC2" w:rsidRPr="00C22A67" w:rsidRDefault="00890DC2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C22A67">
              <w:rPr>
                <w:rFonts w:eastAsia="Arial" w:cs="Arial"/>
              </w:rPr>
              <w:t>€</w:t>
            </w:r>
          </w:p>
        </w:tc>
        <w:tc>
          <w:tcPr>
            <w:tcW w:w="1338" w:type="dxa"/>
          </w:tcPr>
          <w:p w14:paraId="0EB79AA0" w14:textId="77777777" w:rsidR="00890DC2" w:rsidRPr="00C22A67" w:rsidRDefault="00890DC2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C22A67">
              <w:rPr>
                <w:rFonts w:eastAsia="Arial" w:cs="Arial"/>
              </w:rPr>
              <w:t>€</w:t>
            </w:r>
          </w:p>
        </w:tc>
      </w:tr>
      <w:tr w:rsidR="00890DC2" w:rsidRPr="00C22A67" w14:paraId="4A454C35" w14:textId="77777777" w:rsidTr="00AF1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CE16761" w14:textId="77777777" w:rsidR="00890DC2" w:rsidRPr="00C22A67" w:rsidRDefault="00890DC2" w:rsidP="00C22A67">
            <w:pPr>
              <w:spacing w:line="276" w:lineRule="auto"/>
              <w:rPr>
                <w:rFonts w:eastAsia="Arial" w:cs="Arial"/>
                <w:b w:val="0"/>
                <w:bCs/>
              </w:rPr>
            </w:pPr>
          </w:p>
          <w:p w14:paraId="1E47DCB1" w14:textId="77777777" w:rsidR="00890DC2" w:rsidRPr="00C22A67" w:rsidRDefault="00890DC2" w:rsidP="00C22A67">
            <w:pPr>
              <w:spacing w:line="276" w:lineRule="auto"/>
              <w:rPr>
                <w:rFonts w:eastAsia="Arial" w:cs="Arial"/>
                <w:bCs/>
              </w:rPr>
            </w:pPr>
          </w:p>
        </w:tc>
        <w:tc>
          <w:tcPr>
            <w:tcW w:w="2977" w:type="dxa"/>
          </w:tcPr>
          <w:p w14:paraId="45EA2DDE" w14:textId="77777777" w:rsidR="00890DC2" w:rsidRPr="00C22A67" w:rsidRDefault="00890DC2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</w:p>
        </w:tc>
        <w:tc>
          <w:tcPr>
            <w:tcW w:w="1559" w:type="dxa"/>
          </w:tcPr>
          <w:p w14:paraId="43EE86FF" w14:textId="77777777" w:rsidR="00890DC2" w:rsidRPr="00C22A67" w:rsidRDefault="00890DC2" w:rsidP="00C22A6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C22A67">
              <w:rPr>
                <w:rFonts w:eastAsia="Arial" w:cs="Arial"/>
              </w:rPr>
              <w:t>uur</w:t>
            </w:r>
          </w:p>
        </w:tc>
        <w:tc>
          <w:tcPr>
            <w:tcW w:w="284" w:type="dxa"/>
          </w:tcPr>
          <w:p w14:paraId="30BDCD50" w14:textId="77777777" w:rsidR="00890DC2" w:rsidRPr="00C22A67" w:rsidRDefault="00890DC2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C22A67">
              <w:rPr>
                <w:rFonts w:eastAsia="Arial" w:cs="Arial"/>
              </w:rPr>
              <w:t>X</w:t>
            </w:r>
          </w:p>
        </w:tc>
        <w:tc>
          <w:tcPr>
            <w:tcW w:w="1275" w:type="dxa"/>
          </w:tcPr>
          <w:p w14:paraId="7C7A4662" w14:textId="77777777" w:rsidR="00890DC2" w:rsidRPr="00C22A67" w:rsidRDefault="00890DC2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C22A67">
              <w:rPr>
                <w:rFonts w:eastAsia="Arial" w:cs="Arial"/>
              </w:rPr>
              <w:t>€</w:t>
            </w:r>
          </w:p>
        </w:tc>
        <w:tc>
          <w:tcPr>
            <w:tcW w:w="1338" w:type="dxa"/>
          </w:tcPr>
          <w:p w14:paraId="79EB1303" w14:textId="77777777" w:rsidR="00890DC2" w:rsidRPr="00C22A67" w:rsidRDefault="00890DC2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C22A67">
              <w:rPr>
                <w:rFonts w:eastAsia="Arial" w:cs="Arial"/>
              </w:rPr>
              <w:t>€</w:t>
            </w:r>
          </w:p>
        </w:tc>
      </w:tr>
      <w:tr w:rsidR="00890DC2" w:rsidRPr="00C22A67" w14:paraId="07C1C087" w14:textId="77777777" w:rsidTr="00AF1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F89594E" w14:textId="77777777" w:rsidR="00890DC2" w:rsidRPr="00C22A67" w:rsidRDefault="00890DC2" w:rsidP="00C22A67">
            <w:pPr>
              <w:spacing w:line="276" w:lineRule="auto"/>
              <w:rPr>
                <w:rFonts w:eastAsia="Arial" w:cs="Arial"/>
                <w:b w:val="0"/>
                <w:bCs/>
              </w:rPr>
            </w:pPr>
          </w:p>
          <w:p w14:paraId="3333ED30" w14:textId="77777777" w:rsidR="00890DC2" w:rsidRPr="00C22A67" w:rsidRDefault="00890DC2" w:rsidP="00C22A67">
            <w:pPr>
              <w:spacing w:line="276" w:lineRule="auto"/>
              <w:rPr>
                <w:rFonts w:eastAsia="Arial" w:cs="Arial"/>
                <w:bCs/>
              </w:rPr>
            </w:pPr>
          </w:p>
        </w:tc>
        <w:tc>
          <w:tcPr>
            <w:tcW w:w="2977" w:type="dxa"/>
          </w:tcPr>
          <w:p w14:paraId="6A1F1AD5" w14:textId="77777777" w:rsidR="00890DC2" w:rsidRPr="00C22A67" w:rsidRDefault="00890DC2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</w:p>
        </w:tc>
        <w:tc>
          <w:tcPr>
            <w:tcW w:w="1559" w:type="dxa"/>
          </w:tcPr>
          <w:p w14:paraId="465559C3" w14:textId="77777777" w:rsidR="00890DC2" w:rsidRPr="00C22A67" w:rsidRDefault="00890DC2" w:rsidP="00C22A6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C22A67">
              <w:rPr>
                <w:rFonts w:eastAsia="Arial" w:cs="Arial"/>
              </w:rPr>
              <w:t>uur</w:t>
            </w:r>
          </w:p>
        </w:tc>
        <w:tc>
          <w:tcPr>
            <w:tcW w:w="284" w:type="dxa"/>
          </w:tcPr>
          <w:p w14:paraId="53615565" w14:textId="77777777" w:rsidR="00890DC2" w:rsidRPr="00C22A67" w:rsidRDefault="00890DC2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C22A67">
              <w:rPr>
                <w:rFonts w:eastAsia="Arial" w:cs="Arial"/>
              </w:rPr>
              <w:t>X</w:t>
            </w:r>
          </w:p>
        </w:tc>
        <w:tc>
          <w:tcPr>
            <w:tcW w:w="1275" w:type="dxa"/>
          </w:tcPr>
          <w:p w14:paraId="5815EF70" w14:textId="77777777" w:rsidR="00890DC2" w:rsidRPr="00C22A67" w:rsidRDefault="00890DC2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C22A67">
              <w:rPr>
                <w:rFonts w:eastAsia="Arial" w:cs="Arial"/>
              </w:rPr>
              <w:t>€</w:t>
            </w:r>
          </w:p>
        </w:tc>
        <w:tc>
          <w:tcPr>
            <w:tcW w:w="1338" w:type="dxa"/>
          </w:tcPr>
          <w:p w14:paraId="5C8F7D2B" w14:textId="77777777" w:rsidR="00890DC2" w:rsidRPr="00C22A67" w:rsidRDefault="00890DC2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C22A67">
              <w:rPr>
                <w:rFonts w:eastAsia="Arial" w:cs="Arial"/>
              </w:rPr>
              <w:t>€</w:t>
            </w:r>
          </w:p>
        </w:tc>
      </w:tr>
      <w:tr w:rsidR="00890DC2" w:rsidRPr="00C22A67" w14:paraId="189917D5" w14:textId="77777777" w:rsidTr="00AF1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F03AFB8" w14:textId="77777777" w:rsidR="00890DC2" w:rsidRPr="00C22A67" w:rsidRDefault="00890DC2" w:rsidP="00C22A67">
            <w:pPr>
              <w:spacing w:line="276" w:lineRule="auto"/>
              <w:jc w:val="left"/>
              <w:rPr>
                <w:rFonts w:eastAsia="Arial" w:cs="Arial"/>
                <w:bCs/>
              </w:rPr>
            </w:pPr>
          </w:p>
          <w:p w14:paraId="3B78F3EB" w14:textId="77777777" w:rsidR="00890DC2" w:rsidRPr="00C22A67" w:rsidRDefault="00890DC2" w:rsidP="00C22A67">
            <w:pPr>
              <w:spacing w:line="276" w:lineRule="auto"/>
              <w:rPr>
                <w:rFonts w:eastAsia="Arial" w:cs="Arial"/>
                <w:b w:val="0"/>
                <w:bCs/>
              </w:rPr>
            </w:pPr>
          </w:p>
        </w:tc>
        <w:tc>
          <w:tcPr>
            <w:tcW w:w="2977" w:type="dxa"/>
          </w:tcPr>
          <w:p w14:paraId="2A32628D" w14:textId="77777777" w:rsidR="00890DC2" w:rsidRPr="00C22A67" w:rsidRDefault="00890DC2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</w:p>
        </w:tc>
        <w:tc>
          <w:tcPr>
            <w:tcW w:w="1559" w:type="dxa"/>
          </w:tcPr>
          <w:p w14:paraId="69FB8F71" w14:textId="77777777" w:rsidR="00890DC2" w:rsidRPr="00C22A67" w:rsidRDefault="00890DC2" w:rsidP="00C22A6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00C22A67">
              <w:rPr>
                <w:rFonts w:eastAsia="Arial" w:cs="Arial"/>
              </w:rPr>
              <w:t>uur</w:t>
            </w:r>
          </w:p>
        </w:tc>
        <w:tc>
          <w:tcPr>
            <w:tcW w:w="284" w:type="dxa"/>
          </w:tcPr>
          <w:p w14:paraId="72BAC22E" w14:textId="77777777" w:rsidR="00890DC2" w:rsidRPr="00C22A67" w:rsidRDefault="00890DC2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C22A67">
              <w:rPr>
                <w:rFonts w:eastAsia="Arial" w:cs="Arial"/>
              </w:rPr>
              <w:t>X</w:t>
            </w:r>
          </w:p>
        </w:tc>
        <w:tc>
          <w:tcPr>
            <w:tcW w:w="1275" w:type="dxa"/>
          </w:tcPr>
          <w:p w14:paraId="01B860A4" w14:textId="77777777" w:rsidR="00890DC2" w:rsidRPr="00C22A67" w:rsidRDefault="00890DC2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00C22A67">
              <w:rPr>
                <w:rFonts w:eastAsia="Arial" w:cs="Arial"/>
              </w:rPr>
              <w:t>€</w:t>
            </w:r>
          </w:p>
        </w:tc>
        <w:tc>
          <w:tcPr>
            <w:tcW w:w="1338" w:type="dxa"/>
          </w:tcPr>
          <w:p w14:paraId="196025DC" w14:textId="77777777" w:rsidR="00890DC2" w:rsidRPr="00C22A67" w:rsidRDefault="00890DC2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00C22A67">
              <w:rPr>
                <w:rFonts w:eastAsia="Arial" w:cs="Arial"/>
              </w:rPr>
              <w:t>€</w:t>
            </w:r>
          </w:p>
        </w:tc>
      </w:tr>
      <w:tr w:rsidR="004E367C" w:rsidRPr="00C22A67" w14:paraId="38AC3321" w14:textId="77777777" w:rsidTr="00AF1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6C2CE8B" w14:textId="77777777" w:rsidR="004E367C" w:rsidRPr="00C22A67" w:rsidRDefault="004E367C" w:rsidP="00C22A67">
            <w:pPr>
              <w:spacing w:line="276" w:lineRule="auto"/>
              <w:rPr>
                <w:rFonts w:eastAsia="Arial" w:cs="Arial"/>
                <w:bCs/>
              </w:rPr>
            </w:pPr>
          </w:p>
        </w:tc>
        <w:tc>
          <w:tcPr>
            <w:tcW w:w="2977" w:type="dxa"/>
          </w:tcPr>
          <w:p w14:paraId="4A7A62FE" w14:textId="77777777" w:rsidR="004E367C" w:rsidRPr="00C22A67" w:rsidRDefault="004E367C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</w:p>
        </w:tc>
        <w:tc>
          <w:tcPr>
            <w:tcW w:w="1559" w:type="dxa"/>
          </w:tcPr>
          <w:p w14:paraId="54348277" w14:textId="122A1DA0" w:rsidR="004E367C" w:rsidRPr="00C22A67" w:rsidRDefault="004E367C" w:rsidP="00C22A6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C22A67">
              <w:rPr>
                <w:rFonts w:eastAsia="Arial" w:cs="Arial"/>
              </w:rPr>
              <w:t>uur</w:t>
            </w:r>
          </w:p>
        </w:tc>
        <w:tc>
          <w:tcPr>
            <w:tcW w:w="284" w:type="dxa"/>
          </w:tcPr>
          <w:p w14:paraId="7D7DE10C" w14:textId="74BF455C" w:rsidR="004E367C" w:rsidRPr="00C22A67" w:rsidRDefault="004E367C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C22A67">
              <w:rPr>
                <w:rFonts w:eastAsia="Arial" w:cs="Arial"/>
              </w:rPr>
              <w:t>X</w:t>
            </w:r>
          </w:p>
        </w:tc>
        <w:tc>
          <w:tcPr>
            <w:tcW w:w="1275" w:type="dxa"/>
          </w:tcPr>
          <w:p w14:paraId="612F970C" w14:textId="68D4CA23" w:rsidR="004E367C" w:rsidRPr="00C22A67" w:rsidRDefault="004E367C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C22A67">
              <w:rPr>
                <w:rFonts w:eastAsia="Arial" w:cs="Arial"/>
              </w:rPr>
              <w:t>€</w:t>
            </w:r>
          </w:p>
        </w:tc>
        <w:tc>
          <w:tcPr>
            <w:tcW w:w="1338" w:type="dxa"/>
          </w:tcPr>
          <w:p w14:paraId="15C959D1" w14:textId="77777777" w:rsidR="004E367C" w:rsidRDefault="004E367C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C22A67">
              <w:rPr>
                <w:rFonts w:eastAsia="Arial" w:cs="Arial"/>
              </w:rPr>
              <w:t>€</w:t>
            </w:r>
          </w:p>
          <w:p w14:paraId="79C293C7" w14:textId="3F4D5BD9" w:rsidR="00AF1CFB" w:rsidRPr="00C22A67" w:rsidRDefault="00AF1CFB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</w:p>
        </w:tc>
      </w:tr>
      <w:tr w:rsidR="00014FCD" w:rsidRPr="00C22A67" w14:paraId="3FA96932" w14:textId="77777777" w:rsidTr="00AF1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50DDA58" w14:textId="293364AF" w:rsidR="00014FCD" w:rsidRPr="00C22A67" w:rsidRDefault="00014FCD" w:rsidP="00C22A67">
            <w:pPr>
              <w:spacing w:line="276" w:lineRule="auto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Totaal per week nodig:</w:t>
            </w:r>
          </w:p>
        </w:tc>
        <w:tc>
          <w:tcPr>
            <w:tcW w:w="2977" w:type="dxa"/>
          </w:tcPr>
          <w:p w14:paraId="6F7E38F5" w14:textId="77777777" w:rsidR="00014FCD" w:rsidRPr="00C22A67" w:rsidRDefault="00014FCD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</w:p>
        </w:tc>
        <w:tc>
          <w:tcPr>
            <w:tcW w:w="1559" w:type="dxa"/>
          </w:tcPr>
          <w:p w14:paraId="585C0AC9" w14:textId="77777777" w:rsidR="00014FCD" w:rsidRPr="00C22A67" w:rsidRDefault="00014FCD" w:rsidP="00C22A6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</w:p>
        </w:tc>
        <w:tc>
          <w:tcPr>
            <w:tcW w:w="284" w:type="dxa"/>
          </w:tcPr>
          <w:p w14:paraId="5E169D8E" w14:textId="77777777" w:rsidR="00014FCD" w:rsidRPr="00C22A67" w:rsidRDefault="00014FCD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</w:p>
        </w:tc>
        <w:tc>
          <w:tcPr>
            <w:tcW w:w="1275" w:type="dxa"/>
          </w:tcPr>
          <w:p w14:paraId="24A736F1" w14:textId="77777777" w:rsidR="00014FCD" w:rsidRPr="00C22A67" w:rsidRDefault="00014FCD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</w:p>
        </w:tc>
        <w:tc>
          <w:tcPr>
            <w:tcW w:w="1338" w:type="dxa"/>
          </w:tcPr>
          <w:p w14:paraId="3DF373AC" w14:textId="2CEF59A6" w:rsidR="00014FCD" w:rsidRPr="00C22A67" w:rsidRDefault="00014FCD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C22A67">
              <w:rPr>
                <w:rFonts w:eastAsia="Arial" w:cs="Arial"/>
              </w:rPr>
              <w:t>€</w:t>
            </w:r>
          </w:p>
        </w:tc>
      </w:tr>
    </w:tbl>
    <w:p w14:paraId="5662BA29" w14:textId="77777777" w:rsidR="00890DC2" w:rsidRPr="00C22A67" w:rsidRDefault="00890DC2" w:rsidP="00C22A67">
      <w:pPr>
        <w:spacing w:line="276" w:lineRule="auto"/>
        <w:rPr>
          <w:rFonts w:eastAsia="Arial" w:cs="Arial"/>
          <w:b/>
          <w:bCs/>
        </w:rPr>
      </w:pPr>
    </w:p>
    <w:p w14:paraId="66BF4994" w14:textId="125B6BC1" w:rsidR="00C22A67" w:rsidRPr="00AF1CFB" w:rsidRDefault="00C22A67" w:rsidP="00C22A67">
      <w:pPr>
        <w:widowControl/>
        <w:spacing w:line="276" w:lineRule="auto"/>
        <w:rPr>
          <w:b/>
          <w:bCs/>
        </w:rPr>
      </w:pPr>
      <w:r w:rsidRPr="00AF1CFB">
        <w:rPr>
          <w:b/>
          <w:bCs/>
        </w:rPr>
        <w:t>Extra zorg die u in wilt zetten</w:t>
      </w:r>
    </w:p>
    <w:p w14:paraId="58418901" w14:textId="2F9C6119" w:rsidR="00C22A67" w:rsidRPr="00C22A67" w:rsidRDefault="00C22A67" w:rsidP="00C22A67">
      <w:pPr>
        <w:widowControl/>
        <w:spacing w:line="276" w:lineRule="auto"/>
      </w:pPr>
    </w:p>
    <w:tbl>
      <w:tblPr>
        <w:tblStyle w:val="Tabelraster"/>
        <w:tblW w:w="10552" w:type="dxa"/>
        <w:tblInd w:w="-709" w:type="dxa"/>
        <w:tblLook w:val="04A0" w:firstRow="1" w:lastRow="0" w:firstColumn="1" w:lastColumn="0" w:noHBand="0" w:noVBand="1"/>
      </w:tblPr>
      <w:tblGrid>
        <w:gridCol w:w="2410"/>
        <w:gridCol w:w="2835"/>
        <w:gridCol w:w="1560"/>
        <w:gridCol w:w="283"/>
        <w:gridCol w:w="1418"/>
        <w:gridCol w:w="2046"/>
      </w:tblGrid>
      <w:tr w:rsidR="00C22A67" w:rsidRPr="00C22A67" w14:paraId="445F1AE9" w14:textId="77777777" w:rsidTr="003D5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784ABCC" w14:textId="77777777" w:rsidR="00C22A67" w:rsidRPr="00C22A67" w:rsidRDefault="00C22A67" w:rsidP="00C22A67">
            <w:pPr>
              <w:spacing w:line="276" w:lineRule="auto"/>
              <w:jc w:val="left"/>
              <w:rPr>
                <w:rFonts w:eastAsia="Arial" w:cs="Arial"/>
              </w:rPr>
            </w:pPr>
            <w:r w:rsidRPr="00C22A67">
              <w:rPr>
                <w:rFonts w:eastAsia="Arial" w:cs="Arial"/>
              </w:rPr>
              <w:t>Naam zorgverlener</w:t>
            </w:r>
          </w:p>
        </w:tc>
        <w:tc>
          <w:tcPr>
            <w:tcW w:w="2835" w:type="dxa"/>
          </w:tcPr>
          <w:p w14:paraId="57BF7FC8" w14:textId="77777777" w:rsidR="00C22A67" w:rsidRPr="00C22A67" w:rsidRDefault="00C22A67" w:rsidP="00C22A6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</w:rPr>
            </w:pPr>
            <w:r w:rsidRPr="00C22A67">
              <w:rPr>
                <w:rFonts w:eastAsia="Arial" w:cs="Arial"/>
                <w:b/>
              </w:rPr>
              <w:t xml:space="preserve">Waar ondersteunt de </w:t>
            </w:r>
            <w:r w:rsidRPr="00C22A67">
              <w:rPr>
                <w:rFonts w:eastAsia="Arial" w:cs="Arial"/>
                <w:b/>
              </w:rPr>
              <w:lastRenderedPageBreak/>
              <w:t xml:space="preserve">zorgverlener u bij? </w:t>
            </w:r>
          </w:p>
        </w:tc>
        <w:tc>
          <w:tcPr>
            <w:tcW w:w="1560" w:type="dxa"/>
          </w:tcPr>
          <w:p w14:paraId="68961137" w14:textId="77777777" w:rsidR="00C22A67" w:rsidRPr="00C22A67" w:rsidRDefault="00C22A67" w:rsidP="00C22A6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</w:rPr>
            </w:pPr>
            <w:r w:rsidRPr="00C22A67">
              <w:rPr>
                <w:rFonts w:eastAsia="Arial" w:cs="Arial"/>
                <w:b/>
              </w:rPr>
              <w:lastRenderedPageBreak/>
              <w:t xml:space="preserve">Benodigde </w:t>
            </w:r>
            <w:r w:rsidRPr="00C22A67">
              <w:rPr>
                <w:rFonts w:eastAsia="Arial" w:cs="Arial"/>
                <w:b/>
              </w:rPr>
              <w:lastRenderedPageBreak/>
              <w:t>zorg per week</w:t>
            </w:r>
          </w:p>
        </w:tc>
        <w:tc>
          <w:tcPr>
            <w:tcW w:w="283" w:type="dxa"/>
          </w:tcPr>
          <w:p w14:paraId="601F6AF5" w14:textId="77777777" w:rsidR="00C22A67" w:rsidRPr="00C22A67" w:rsidRDefault="00C22A67" w:rsidP="00C22A6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</w:rPr>
            </w:pPr>
          </w:p>
        </w:tc>
        <w:tc>
          <w:tcPr>
            <w:tcW w:w="1418" w:type="dxa"/>
          </w:tcPr>
          <w:p w14:paraId="30571C23" w14:textId="77777777" w:rsidR="00C22A67" w:rsidRPr="00C22A67" w:rsidRDefault="00C22A67" w:rsidP="00C22A6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</w:rPr>
            </w:pPr>
            <w:r w:rsidRPr="00C22A67">
              <w:rPr>
                <w:rFonts w:eastAsia="Arial" w:cs="Arial"/>
                <w:b/>
              </w:rPr>
              <w:t>Uurtarief</w:t>
            </w:r>
          </w:p>
        </w:tc>
        <w:tc>
          <w:tcPr>
            <w:tcW w:w="2046" w:type="dxa"/>
          </w:tcPr>
          <w:p w14:paraId="18DF2A1B" w14:textId="77777777" w:rsidR="00C22A67" w:rsidRPr="00C22A67" w:rsidRDefault="00C22A67" w:rsidP="00C22A6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</w:rPr>
            </w:pPr>
            <w:r w:rsidRPr="00C22A67">
              <w:rPr>
                <w:rFonts w:eastAsia="Arial" w:cs="Arial"/>
                <w:b/>
              </w:rPr>
              <w:t xml:space="preserve">Totaal </w:t>
            </w:r>
          </w:p>
        </w:tc>
      </w:tr>
      <w:tr w:rsidR="00C22A67" w:rsidRPr="00C22A67" w14:paraId="6C5C2A31" w14:textId="77777777" w:rsidTr="003D5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F9832F7" w14:textId="77777777" w:rsidR="00C22A67" w:rsidRPr="00C22A67" w:rsidRDefault="00C22A67" w:rsidP="00C22A67">
            <w:pPr>
              <w:spacing w:line="276" w:lineRule="auto"/>
              <w:rPr>
                <w:rFonts w:eastAsia="Arial" w:cs="Arial"/>
                <w:bCs/>
              </w:rPr>
            </w:pPr>
          </w:p>
          <w:p w14:paraId="5CE7EACC" w14:textId="77777777" w:rsidR="00C22A67" w:rsidRPr="00C22A67" w:rsidRDefault="00C22A67" w:rsidP="00C22A67">
            <w:pPr>
              <w:spacing w:line="276" w:lineRule="auto"/>
              <w:rPr>
                <w:rFonts w:eastAsia="Arial" w:cs="Arial"/>
                <w:b w:val="0"/>
                <w:bCs/>
              </w:rPr>
            </w:pPr>
          </w:p>
        </w:tc>
        <w:tc>
          <w:tcPr>
            <w:tcW w:w="2835" w:type="dxa"/>
          </w:tcPr>
          <w:p w14:paraId="48276F5F" w14:textId="77777777" w:rsidR="00C22A67" w:rsidRPr="00C22A67" w:rsidRDefault="00C22A67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</w:p>
        </w:tc>
        <w:tc>
          <w:tcPr>
            <w:tcW w:w="1560" w:type="dxa"/>
          </w:tcPr>
          <w:p w14:paraId="2BE8727E" w14:textId="77777777" w:rsidR="00C22A67" w:rsidRPr="00C22A67" w:rsidRDefault="00C22A67" w:rsidP="00C22A6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C22A67">
              <w:rPr>
                <w:rFonts w:eastAsia="Arial" w:cs="Arial"/>
              </w:rPr>
              <w:t>uur</w:t>
            </w:r>
          </w:p>
        </w:tc>
        <w:tc>
          <w:tcPr>
            <w:tcW w:w="283" w:type="dxa"/>
          </w:tcPr>
          <w:p w14:paraId="0F7D2398" w14:textId="77777777" w:rsidR="00C22A67" w:rsidRPr="00C22A67" w:rsidRDefault="00C22A67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C22A67">
              <w:rPr>
                <w:rFonts w:eastAsia="Arial" w:cs="Arial"/>
              </w:rPr>
              <w:t>X</w:t>
            </w:r>
          </w:p>
        </w:tc>
        <w:tc>
          <w:tcPr>
            <w:tcW w:w="1418" w:type="dxa"/>
          </w:tcPr>
          <w:p w14:paraId="4ECB2D33" w14:textId="77777777" w:rsidR="00C22A67" w:rsidRPr="00C22A67" w:rsidRDefault="00C22A67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C22A67">
              <w:rPr>
                <w:rFonts w:eastAsia="Arial" w:cs="Arial"/>
              </w:rPr>
              <w:t>€</w:t>
            </w:r>
          </w:p>
        </w:tc>
        <w:tc>
          <w:tcPr>
            <w:tcW w:w="2046" w:type="dxa"/>
          </w:tcPr>
          <w:p w14:paraId="6391D318" w14:textId="77777777" w:rsidR="00C22A67" w:rsidRPr="00C22A67" w:rsidRDefault="00C22A67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00C22A67">
              <w:rPr>
                <w:rFonts w:eastAsia="Arial" w:cs="Arial"/>
              </w:rPr>
              <w:t>€</w:t>
            </w:r>
          </w:p>
        </w:tc>
      </w:tr>
      <w:tr w:rsidR="00C22A67" w:rsidRPr="00C22A67" w14:paraId="1DCDC67A" w14:textId="77777777" w:rsidTr="003D5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6CB77EA" w14:textId="77777777" w:rsidR="00C22A67" w:rsidRPr="00C22A67" w:rsidRDefault="00C22A67" w:rsidP="00C22A67">
            <w:pPr>
              <w:spacing w:line="276" w:lineRule="auto"/>
              <w:rPr>
                <w:rFonts w:eastAsia="Arial" w:cs="Arial"/>
                <w:bCs/>
              </w:rPr>
            </w:pPr>
          </w:p>
          <w:p w14:paraId="66C404E0" w14:textId="77777777" w:rsidR="00C22A67" w:rsidRPr="00C22A67" w:rsidRDefault="00C22A67" w:rsidP="00C22A67">
            <w:pPr>
              <w:spacing w:line="276" w:lineRule="auto"/>
              <w:rPr>
                <w:rFonts w:eastAsia="Arial" w:cs="Arial"/>
                <w:b w:val="0"/>
                <w:bCs/>
              </w:rPr>
            </w:pPr>
          </w:p>
        </w:tc>
        <w:tc>
          <w:tcPr>
            <w:tcW w:w="2835" w:type="dxa"/>
          </w:tcPr>
          <w:p w14:paraId="08FC0069" w14:textId="77777777" w:rsidR="00C22A67" w:rsidRPr="00C22A67" w:rsidRDefault="00C22A67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</w:p>
        </w:tc>
        <w:tc>
          <w:tcPr>
            <w:tcW w:w="1560" w:type="dxa"/>
          </w:tcPr>
          <w:p w14:paraId="46A8795C" w14:textId="77777777" w:rsidR="00C22A67" w:rsidRPr="00C22A67" w:rsidRDefault="00C22A67" w:rsidP="00C22A6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00C22A67">
              <w:rPr>
                <w:rFonts w:eastAsia="Arial" w:cs="Arial"/>
              </w:rPr>
              <w:t>uur</w:t>
            </w:r>
          </w:p>
        </w:tc>
        <w:tc>
          <w:tcPr>
            <w:tcW w:w="283" w:type="dxa"/>
          </w:tcPr>
          <w:p w14:paraId="4844A79F" w14:textId="77777777" w:rsidR="00C22A67" w:rsidRPr="00C22A67" w:rsidRDefault="00C22A67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C22A67">
              <w:rPr>
                <w:rFonts w:eastAsia="Arial" w:cs="Arial"/>
              </w:rPr>
              <w:t>X</w:t>
            </w:r>
          </w:p>
        </w:tc>
        <w:tc>
          <w:tcPr>
            <w:tcW w:w="1418" w:type="dxa"/>
          </w:tcPr>
          <w:p w14:paraId="0CDF5981" w14:textId="77777777" w:rsidR="00C22A67" w:rsidRPr="00C22A67" w:rsidRDefault="00C22A67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00C22A67">
              <w:rPr>
                <w:rFonts w:eastAsia="Arial" w:cs="Arial"/>
              </w:rPr>
              <w:t>€</w:t>
            </w:r>
          </w:p>
        </w:tc>
        <w:tc>
          <w:tcPr>
            <w:tcW w:w="2046" w:type="dxa"/>
          </w:tcPr>
          <w:p w14:paraId="6F795C10" w14:textId="77777777" w:rsidR="00C22A67" w:rsidRPr="00C22A67" w:rsidRDefault="00C22A67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00C22A67">
              <w:rPr>
                <w:rFonts w:eastAsia="Arial" w:cs="Arial"/>
              </w:rPr>
              <w:t>€</w:t>
            </w:r>
          </w:p>
        </w:tc>
      </w:tr>
      <w:tr w:rsidR="00C22A67" w:rsidRPr="00C22A67" w14:paraId="6D1FB34B" w14:textId="77777777" w:rsidTr="003D5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A44091D" w14:textId="77777777" w:rsidR="00C22A67" w:rsidRPr="00C22A67" w:rsidRDefault="00C22A67" w:rsidP="00C22A67">
            <w:pPr>
              <w:spacing w:line="276" w:lineRule="auto"/>
              <w:rPr>
                <w:rFonts w:eastAsia="Arial" w:cs="Arial"/>
                <w:bCs/>
              </w:rPr>
            </w:pPr>
          </w:p>
          <w:p w14:paraId="1F1E92BA" w14:textId="77777777" w:rsidR="00C22A67" w:rsidRPr="00C22A67" w:rsidRDefault="00C22A67" w:rsidP="00C22A67">
            <w:pPr>
              <w:spacing w:line="276" w:lineRule="auto"/>
              <w:rPr>
                <w:rFonts w:eastAsia="Arial" w:cs="Arial"/>
                <w:b w:val="0"/>
                <w:bCs/>
              </w:rPr>
            </w:pPr>
          </w:p>
        </w:tc>
        <w:tc>
          <w:tcPr>
            <w:tcW w:w="2835" w:type="dxa"/>
          </w:tcPr>
          <w:p w14:paraId="72EFA057" w14:textId="77777777" w:rsidR="00C22A67" w:rsidRPr="00C22A67" w:rsidRDefault="00C22A67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</w:p>
        </w:tc>
        <w:tc>
          <w:tcPr>
            <w:tcW w:w="1560" w:type="dxa"/>
          </w:tcPr>
          <w:p w14:paraId="6DE72157" w14:textId="77777777" w:rsidR="00C22A67" w:rsidRPr="00C22A67" w:rsidRDefault="00C22A67" w:rsidP="00C22A6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00C22A67">
              <w:rPr>
                <w:rFonts w:eastAsia="Arial" w:cs="Arial"/>
              </w:rPr>
              <w:t>uur</w:t>
            </w:r>
          </w:p>
        </w:tc>
        <w:tc>
          <w:tcPr>
            <w:tcW w:w="283" w:type="dxa"/>
          </w:tcPr>
          <w:p w14:paraId="56F6EAA2" w14:textId="77777777" w:rsidR="00C22A67" w:rsidRPr="00C22A67" w:rsidRDefault="00C22A67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C22A67">
              <w:rPr>
                <w:rFonts w:eastAsia="Arial" w:cs="Arial"/>
              </w:rPr>
              <w:t>X</w:t>
            </w:r>
          </w:p>
        </w:tc>
        <w:tc>
          <w:tcPr>
            <w:tcW w:w="1418" w:type="dxa"/>
          </w:tcPr>
          <w:p w14:paraId="59943592" w14:textId="77777777" w:rsidR="00C22A67" w:rsidRPr="00C22A67" w:rsidRDefault="00C22A67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00C22A67">
              <w:rPr>
                <w:rFonts w:eastAsia="Arial" w:cs="Arial"/>
              </w:rPr>
              <w:t>€</w:t>
            </w:r>
          </w:p>
        </w:tc>
        <w:tc>
          <w:tcPr>
            <w:tcW w:w="2046" w:type="dxa"/>
          </w:tcPr>
          <w:p w14:paraId="25D81162" w14:textId="77777777" w:rsidR="00C22A67" w:rsidRPr="00C22A67" w:rsidRDefault="00C22A67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00C22A67">
              <w:rPr>
                <w:rFonts w:eastAsia="Arial" w:cs="Arial"/>
              </w:rPr>
              <w:t>€</w:t>
            </w:r>
          </w:p>
        </w:tc>
      </w:tr>
      <w:tr w:rsidR="00C22A67" w:rsidRPr="00C22A67" w14:paraId="39D2C10F" w14:textId="77777777" w:rsidTr="003D5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42E2427" w14:textId="77777777" w:rsidR="00C22A67" w:rsidRPr="00C22A67" w:rsidRDefault="00C22A67" w:rsidP="00C22A67">
            <w:pPr>
              <w:spacing w:line="276" w:lineRule="auto"/>
              <w:rPr>
                <w:rFonts w:eastAsia="Arial" w:cs="Arial"/>
                <w:bCs/>
              </w:rPr>
            </w:pPr>
          </w:p>
          <w:p w14:paraId="292DD931" w14:textId="77777777" w:rsidR="00C22A67" w:rsidRPr="00C22A67" w:rsidRDefault="00C22A67" w:rsidP="00C22A67">
            <w:pPr>
              <w:spacing w:line="276" w:lineRule="auto"/>
              <w:rPr>
                <w:rFonts w:eastAsia="Arial" w:cs="Arial"/>
                <w:b w:val="0"/>
                <w:bCs/>
              </w:rPr>
            </w:pPr>
          </w:p>
        </w:tc>
        <w:tc>
          <w:tcPr>
            <w:tcW w:w="2835" w:type="dxa"/>
          </w:tcPr>
          <w:p w14:paraId="5EF1EB5D" w14:textId="77777777" w:rsidR="00C22A67" w:rsidRPr="00C22A67" w:rsidRDefault="00C22A67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</w:p>
        </w:tc>
        <w:tc>
          <w:tcPr>
            <w:tcW w:w="1560" w:type="dxa"/>
          </w:tcPr>
          <w:p w14:paraId="01DF4254" w14:textId="77777777" w:rsidR="00C22A67" w:rsidRPr="00C22A67" w:rsidRDefault="00C22A67" w:rsidP="00C22A6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00C22A67">
              <w:rPr>
                <w:rFonts w:eastAsia="Arial" w:cs="Arial"/>
              </w:rPr>
              <w:t>uur</w:t>
            </w:r>
          </w:p>
        </w:tc>
        <w:tc>
          <w:tcPr>
            <w:tcW w:w="283" w:type="dxa"/>
          </w:tcPr>
          <w:p w14:paraId="6D004770" w14:textId="77777777" w:rsidR="00C22A67" w:rsidRPr="00C22A67" w:rsidRDefault="00C22A67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C22A67">
              <w:rPr>
                <w:rFonts w:eastAsia="Arial" w:cs="Arial"/>
              </w:rPr>
              <w:t>X</w:t>
            </w:r>
          </w:p>
        </w:tc>
        <w:tc>
          <w:tcPr>
            <w:tcW w:w="1418" w:type="dxa"/>
          </w:tcPr>
          <w:p w14:paraId="3EC17300" w14:textId="77777777" w:rsidR="00C22A67" w:rsidRPr="00C22A67" w:rsidRDefault="00C22A67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00C22A67">
              <w:rPr>
                <w:rFonts w:eastAsia="Arial" w:cs="Arial"/>
              </w:rPr>
              <w:t>€</w:t>
            </w:r>
          </w:p>
        </w:tc>
        <w:tc>
          <w:tcPr>
            <w:tcW w:w="2046" w:type="dxa"/>
          </w:tcPr>
          <w:p w14:paraId="1E65935B" w14:textId="77777777" w:rsidR="00C22A67" w:rsidRPr="00C22A67" w:rsidRDefault="00C22A67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00C22A67">
              <w:rPr>
                <w:rFonts w:eastAsia="Arial" w:cs="Arial"/>
              </w:rPr>
              <w:t>€</w:t>
            </w:r>
          </w:p>
        </w:tc>
      </w:tr>
      <w:tr w:rsidR="00C22A67" w:rsidRPr="00C22A67" w14:paraId="102EC016" w14:textId="77777777" w:rsidTr="003D5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5451C5C" w14:textId="77777777" w:rsidR="00C22A67" w:rsidRPr="00C22A67" w:rsidRDefault="00C22A67" w:rsidP="00C22A67">
            <w:pPr>
              <w:spacing w:line="276" w:lineRule="auto"/>
              <w:rPr>
                <w:rFonts w:eastAsia="Arial" w:cs="Arial"/>
                <w:bCs/>
              </w:rPr>
            </w:pPr>
          </w:p>
          <w:p w14:paraId="275DF34E" w14:textId="77777777" w:rsidR="00C22A67" w:rsidRPr="00C22A67" w:rsidRDefault="00C22A67" w:rsidP="00C22A67">
            <w:pPr>
              <w:spacing w:line="276" w:lineRule="auto"/>
              <w:rPr>
                <w:rFonts w:eastAsia="Arial" w:cs="Arial"/>
                <w:b w:val="0"/>
                <w:bCs/>
              </w:rPr>
            </w:pPr>
          </w:p>
        </w:tc>
        <w:tc>
          <w:tcPr>
            <w:tcW w:w="2835" w:type="dxa"/>
          </w:tcPr>
          <w:p w14:paraId="5A4BB0CE" w14:textId="77777777" w:rsidR="00C22A67" w:rsidRPr="00C22A67" w:rsidRDefault="00C22A67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</w:p>
        </w:tc>
        <w:tc>
          <w:tcPr>
            <w:tcW w:w="1560" w:type="dxa"/>
          </w:tcPr>
          <w:p w14:paraId="24CAB4E4" w14:textId="77777777" w:rsidR="00C22A67" w:rsidRPr="00C22A67" w:rsidRDefault="00C22A67" w:rsidP="00C22A6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00C22A67">
              <w:rPr>
                <w:rFonts w:eastAsia="Arial" w:cs="Arial"/>
              </w:rPr>
              <w:t>uur</w:t>
            </w:r>
          </w:p>
        </w:tc>
        <w:tc>
          <w:tcPr>
            <w:tcW w:w="283" w:type="dxa"/>
          </w:tcPr>
          <w:p w14:paraId="0F8A5171" w14:textId="77777777" w:rsidR="00C22A67" w:rsidRPr="00C22A67" w:rsidRDefault="00C22A67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C22A67">
              <w:rPr>
                <w:rFonts w:eastAsia="Arial" w:cs="Arial"/>
              </w:rPr>
              <w:t>X</w:t>
            </w:r>
          </w:p>
        </w:tc>
        <w:tc>
          <w:tcPr>
            <w:tcW w:w="1418" w:type="dxa"/>
          </w:tcPr>
          <w:p w14:paraId="486321E2" w14:textId="77777777" w:rsidR="00C22A67" w:rsidRPr="00C22A67" w:rsidRDefault="00C22A67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00C22A67">
              <w:rPr>
                <w:rFonts w:eastAsia="Arial" w:cs="Arial"/>
              </w:rPr>
              <w:t>€</w:t>
            </w:r>
          </w:p>
        </w:tc>
        <w:tc>
          <w:tcPr>
            <w:tcW w:w="2046" w:type="dxa"/>
          </w:tcPr>
          <w:p w14:paraId="1E17C008" w14:textId="77777777" w:rsidR="00C22A67" w:rsidRPr="00C22A67" w:rsidRDefault="00C22A67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00C22A67">
              <w:rPr>
                <w:rFonts w:eastAsia="Arial" w:cs="Arial"/>
              </w:rPr>
              <w:t>€</w:t>
            </w:r>
          </w:p>
        </w:tc>
      </w:tr>
      <w:tr w:rsidR="006B2A34" w:rsidRPr="00C22A67" w14:paraId="6B56791C" w14:textId="77777777" w:rsidTr="003D5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A72FBF5" w14:textId="428DFB99" w:rsidR="006B2A34" w:rsidRPr="00C22A67" w:rsidRDefault="006B2A34" w:rsidP="00C22A67">
            <w:pPr>
              <w:spacing w:line="276" w:lineRule="auto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Totaal per week nodig</w:t>
            </w:r>
          </w:p>
        </w:tc>
        <w:tc>
          <w:tcPr>
            <w:tcW w:w="2835" w:type="dxa"/>
          </w:tcPr>
          <w:p w14:paraId="3838D3A0" w14:textId="77777777" w:rsidR="006B2A34" w:rsidRPr="00C22A67" w:rsidRDefault="006B2A34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</w:p>
        </w:tc>
        <w:tc>
          <w:tcPr>
            <w:tcW w:w="1560" w:type="dxa"/>
          </w:tcPr>
          <w:p w14:paraId="771B70FF" w14:textId="77777777" w:rsidR="006B2A34" w:rsidRPr="00C22A67" w:rsidRDefault="006B2A34" w:rsidP="00C22A6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</w:p>
        </w:tc>
        <w:tc>
          <w:tcPr>
            <w:tcW w:w="283" w:type="dxa"/>
          </w:tcPr>
          <w:p w14:paraId="72CAD89A" w14:textId="77777777" w:rsidR="006B2A34" w:rsidRPr="00C22A67" w:rsidRDefault="006B2A34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</w:p>
        </w:tc>
        <w:tc>
          <w:tcPr>
            <w:tcW w:w="1418" w:type="dxa"/>
          </w:tcPr>
          <w:p w14:paraId="6AE4706C" w14:textId="77777777" w:rsidR="006B2A34" w:rsidRPr="00C22A67" w:rsidRDefault="006B2A34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</w:p>
        </w:tc>
        <w:tc>
          <w:tcPr>
            <w:tcW w:w="2046" w:type="dxa"/>
          </w:tcPr>
          <w:p w14:paraId="58B9CF67" w14:textId="532C2869" w:rsidR="006B2A34" w:rsidRPr="00C22A67" w:rsidRDefault="006B2A34" w:rsidP="00C22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C22A67">
              <w:rPr>
                <w:rFonts w:eastAsia="Arial" w:cs="Arial"/>
              </w:rPr>
              <w:t>€</w:t>
            </w:r>
          </w:p>
        </w:tc>
      </w:tr>
    </w:tbl>
    <w:p w14:paraId="1D45CF54" w14:textId="77777777" w:rsidR="00C22A67" w:rsidRPr="00C22A67" w:rsidRDefault="00C22A67" w:rsidP="00C22A67">
      <w:pPr>
        <w:widowControl/>
        <w:spacing w:line="276" w:lineRule="auto"/>
      </w:pPr>
    </w:p>
    <w:p w14:paraId="2336F442" w14:textId="46CDDD86" w:rsidR="00C22A67" w:rsidRPr="00C22A67" w:rsidRDefault="00C22A67" w:rsidP="00C22A67">
      <w:pPr>
        <w:widowControl/>
        <w:spacing w:line="276" w:lineRule="auto"/>
      </w:pPr>
    </w:p>
    <w:p w14:paraId="45E35B17" w14:textId="104869FA" w:rsidR="00890DC2" w:rsidRPr="00C22A67" w:rsidRDefault="00890DC2" w:rsidP="00C22A67">
      <w:pPr>
        <w:pStyle w:val="Plattetekst"/>
        <w:spacing w:line="276" w:lineRule="auto"/>
        <w:ind w:left="136"/>
        <w:rPr>
          <w:rFonts w:asciiTheme="minorHAnsi" w:hAnsiTheme="minorHAnsi" w:cs="Corbel"/>
          <w:sz w:val="22"/>
          <w:szCs w:val="22"/>
        </w:rPr>
      </w:pPr>
      <w:r w:rsidRPr="00C22A67">
        <w:rPr>
          <w:rFonts w:asciiTheme="minorHAnsi" w:hAnsiTheme="minorHAnsi"/>
          <w:spacing w:val="-1"/>
          <w:sz w:val="22"/>
          <w:szCs w:val="22"/>
        </w:rPr>
        <w:t>Geef</w:t>
      </w:r>
      <w:r w:rsidRPr="00C22A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C22A67">
        <w:rPr>
          <w:rFonts w:asciiTheme="minorHAnsi" w:hAnsiTheme="minorHAnsi"/>
          <w:spacing w:val="-1"/>
          <w:sz w:val="22"/>
          <w:szCs w:val="22"/>
        </w:rPr>
        <w:t xml:space="preserve">hieronder een toelichting waarom de </w:t>
      </w:r>
      <w:r w:rsidR="004E367C" w:rsidRPr="00C22A67">
        <w:rPr>
          <w:rFonts w:asciiTheme="minorHAnsi" w:hAnsiTheme="minorHAnsi"/>
          <w:spacing w:val="-1"/>
          <w:sz w:val="22"/>
          <w:szCs w:val="22"/>
        </w:rPr>
        <w:t>maatwerktoeslag van toepassing is</w:t>
      </w:r>
      <w:r w:rsidRPr="00C22A67">
        <w:rPr>
          <w:rFonts w:asciiTheme="minorHAnsi" w:hAnsiTheme="minorHAnsi"/>
          <w:spacing w:val="-1"/>
          <w:sz w:val="22"/>
          <w:szCs w:val="22"/>
        </w:rPr>
        <w:t>.</w:t>
      </w:r>
    </w:p>
    <w:p w14:paraId="3BD5627C" w14:textId="5CC69E27" w:rsidR="00285436" w:rsidRPr="00C22A67" w:rsidRDefault="00890DC2" w:rsidP="00C22A67">
      <w:pPr>
        <w:spacing w:line="276" w:lineRule="auto"/>
        <w:ind w:left="130"/>
        <w:rPr>
          <w:rFonts w:eastAsia="Corbel" w:cs="Corbel"/>
          <w:noProof/>
        </w:rPr>
      </w:pPr>
      <w:r w:rsidRPr="00C22A67">
        <w:rPr>
          <w:rFonts w:eastAsia="Corbel" w:cs="Corbel"/>
          <w:noProof/>
        </w:rPr>
        <mc:AlternateContent>
          <mc:Choice Requires="wpg">
            <w:drawing>
              <wp:inline distT="0" distB="0" distL="0" distR="0" wp14:anchorId="069165DD" wp14:editId="07C95FE9">
                <wp:extent cx="5788479" cy="2183130"/>
                <wp:effectExtent l="0" t="0" r="22225" b="7620"/>
                <wp:docPr id="16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8479" cy="2183130"/>
                          <a:chOff x="0" y="0"/>
                          <a:chExt cx="8670" cy="2967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" y="15"/>
                            <a:ext cx="8659" cy="2"/>
                            <a:chOff x="6" y="15"/>
                            <a:chExt cx="8659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15"/>
                              <a:ext cx="86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59"/>
                                <a:gd name="T2" fmla="+- 0 8664 6"/>
                                <a:gd name="T3" fmla="*/ T2 w 8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9">
                                  <a:moveTo>
                                    <a:pt x="0" y="0"/>
                                  </a:moveTo>
                                  <a:lnTo>
                                    <a:pt x="86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0928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2" cy="2951"/>
                            <a:chOff x="11" y="6"/>
                            <a:chExt cx="2" cy="2951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2" cy="2951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951"/>
                                <a:gd name="T2" fmla="+- 0 2956 6"/>
                                <a:gd name="T3" fmla="*/ 2956 h 2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1">
                                  <a:moveTo>
                                    <a:pt x="0" y="0"/>
                                  </a:moveTo>
                                  <a:lnTo>
                                    <a:pt x="0" y="29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0928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4"/>
                        <wpg:cNvGrpSpPr>
                          <a:grpSpLocks/>
                        </wpg:cNvGrpSpPr>
                        <wpg:grpSpPr bwMode="auto">
                          <a:xfrm>
                            <a:off x="6" y="2961"/>
                            <a:ext cx="8659" cy="2"/>
                            <a:chOff x="6" y="2961"/>
                            <a:chExt cx="8659" cy="2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6" y="2961"/>
                              <a:ext cx="86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59"/>
                                <a:gd name="T2" fmla="+- 0 8664 6"/>
                                <a:gd name="T3" fmla="*/ T2 w 8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9">
                                  <a:moveTo>
                                    <a:pt x="0" y="0"/>
                                  </a:moveTo>
                                  <a:lnTo>
                                    <a:pt x="86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0928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2"/>
                        <wpg:cNvGrpSpPr>
                          <a:grpSpLocks/>
                        </wpg:cNvGrpSpPr>
                        <wpg:grpSpPr bwMode="auto">
                          <a:xfrm>
                            <a:off x="8659" y="6"/>
                            <a:ext cx="2" cy="2951"/>
                            <a:chOff x="8659" y="6"/>
                            <a:chExt cx="2" cy="2951"/>
                          </a:xfrm>
                        </wpg:grpSpPr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8659" y="6"/>
                              <a:ext cx="2" cy="2951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951"/>
                                <a:gd name="T2" fmla="+- 0 2956 6"/>
                                <a:gd name="T3" fmla="*/ 2956 h 2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1">
                                  <a:moveTo>
                                    <a:pt x="0" y="0"/>
                                  </a:moveTo>
                                  <a:lnTo>
                                    <a:pt x="0" y="29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0928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2BC3F6" id="Group 11" o:spid="_x0000_s1026" alt="&quot;&quot;" style="width:455.8pt;height:171.9pt;mso-position-horizontal-relative:char;mso-position-vertical-relative:line" coordsize="8670,2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">
                <v:group id="Group 18" o:spid="_x0000_s1027" style="position:absolute;left:6;top:15;width:8659;height:2" coordorigin="6,15" coordsize="8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6;top:15;width:8659;height:2;visibility:visible;mso-wrap-style:square;v-text-anchor:top" coordsize="8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" path="m,l8658,e" filled="f" strokecolor="#209282" strokeweight=".58pt">
                    <v:path arrowok="t" o:connecttype="custom" o:connectlocs="0,0;8658,0" o:connectangles="0,0"/>
                  </v:shape>
                </v:group>
                <v:group id="Group 16" o:spid="_x0000_s1029" style="position:absolute;left:11;top:6;width:2;height:2951" coordorigin="11,6" coordsize="2,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7" o:spid="_x0000_s1030" style="position:absolute;left:11;top:6;width:2;height:2951;visibility:visible;mso-wrap-style:square;v-text-anchor:top" coordsize="2,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" path="m,l,2950e" filled="f" strokecolor="#209282" strokeweight=".58pt">
                    <v:path arrowok="t" o:connecttype="custom" o:connectlocs="0,6;0,2956" o:connectangles="0,0"/>
                  </v:shape>
                </v:group>
                <v:group id="Group 14" o:spid="_x0000_s1031" style="position:absolute;left:6;top:2961;width:8659;height:2" coordorigin="6,2961" coordsize="8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5" o:spid="_x0000_s1032" style="position:absolute;left:6;top:2961;width:8659;height:2;visibility:visible;mso-wrap-style:square;v-text-anchor:top" coordsize="8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" path="m,l8658,e" filled="f" strokecolor="#209282" strokeweight=".58pt">
                    <v:path arrowok="t" o:connecttype="custom" o:connectlocs="0,0;8658,0" o:connectangles="0,0"/>
                  </v:shape>
                </v:group>
                <v:group id="Group 12" o:spid="_x0000_s1033" style="position:absolute;left:8659;top:6;width:2;height:2951" coordorigin="8659,6" coordsize="2,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3" o:spid="_x0000_s1034" style="position:absolute;left:8659;top:6;width:2;height:2951;visibility:visible;mso-wrap-style:square;v-text-anchor:top" coordsize="2,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" path="m,l,2950e" filled="f" strokecolor="#209282" strokeweight=".58pt">
                    <v:path arrowok="t" o:connecttype="custom" o:connectlocs="0,6;0,2956" o:connectangles="0,0"/>
                  </v:shape>
                </v:group>
                <w10:anchorlock/>
              </v:group>
            </w:pict>
          </mc:Fallback>
        </mc:AlternateContent>
      </w:r>
    </w:p>
    <w:p w14:paraId="177B951D" w14:textId="77777777" w:rsidR="00AF1CFB" w:rsidRDefault="00AF1CFB" w:rsidP="00C22A67">
      <w:pPr>
        <w:pStyle w:val="02Titel"/>
        <w:spacing w:line="276" w:lineRule="auto"/>
        <w:rPr>
          <w:rFonts w:asciiTheme="minorHAnsi" w:hAnsiTheme="minorHAnsi"/>
          <w:noProof/>
          <w:sz w:val="22"/>
        </w:rPr>
      </w:pPr>
    </w:p>
    <w:p w14:paraId="042FF542" w14:textId="3A6D8B08" w:rsidR="00285436" w:rsidRPr="00C22A67" w:rsidRDefault="00285436" w:rsidP="00C22A67">
      <w:pPr>
        <w:pStyle w:val="02Titel"/>
        <w:spacing w:line="276" w:lineRule="auto"/>
        <w:rPr>
          <w:rFonts w:asciiTheme="minorHAnsi" w:hAnsiTheme="minorHAnsi"/>
          <w:noProof/>
          <w:sz w:val="22"/>
        </w:rPr>
      </w:pPr>
      <w:r w:rsidRPr="00094A07">
        <w:rPr>
          <w:rFonts w:asciiTheme="minorHAnsi" w:hAnsiTheme="minorHAnsi"/>
          <w:noProof/>
          <w:color w:val="186D60" w:themeColor="accent3" w:themeShade="BF"/>
          <w:sz w:val="22"/>
        </w:rPr>
        <w:t xml:space="preserve">4. Ondertekening </w:t>
      </w:r>
    </w:p>
    <w:p w14:paraId="4A67BEC0" w14:textId="77777777" w:rsidR="00285436" w:rsidRPr="00C22A67" w:rsidRDefault="00285436" w:rsidP="00C22A67">
      <w:pPr>
        <w:pStyle w:val="01Brieftekst"/>
        <w:spacing w:line="276" w:lineRule="auto"/>
        <w:rPr>
          <w:noProof/>
        </w:rPr>
      </w:pPr>
      <w:r w:rsidRPr="00C22A67">
        <w:rPr>
          <w:noProof/>
        </w:rPr>
        <w:t>Stuur dit aanvraagformulier op naar het zorgkantoor</w:t>
      </w:r>
    </w:p>
    <w:p w14:paraId="090DAAEA" w14:textId="785F4EFB" w:rsidR="00285436" w:rsidRDefault="00285436" w:rsidP="00C22A67">
      <w:pPr>
        <w:pStyle w:val="01Brieftekst"/>
        <w:spacing w:line="276" w:lineRule="auto"/>
        <w:rPr>
          <w:noProof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5"/>
        <w:gridCol w:w="6231"/>
      </w:tblGrid>
      <w:tr w:rsidR="00A769FD" w14:paraId="73459B8E" w14:textId="77777777" w:rsidTr="00A76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5DB42EB" w14:textId="29158FD4" w:rsidR="00A769FD" w:rsidRDefault="00A769FD" w:rsidP="00C22A67">
            <w:pPr>
              <w:pStyle w:val="01Brieftekst"/>
              <w:spacing w:line="276" w:lineRule="auto"/>
              <w:rPr>
                <w:noProof/>
              </w:rPr>
            </w:pPr>
            <w:r>
              <w:rPr>
                <w:noProof/>
              </w:rPr>
              <w:t>Naam</w:t>
            </w:r>
          </w:p>
        </w:tc>
        <w:tc>
          <w:tcPr>
            <w:tcW w:w="6231" w:type="dxa"/>
          </w:tcPr>
          <w:p w14:paraId="67A3000B" w14:textId="77777777" w:rsidR="00A769FD" w:rsidRDefault="00A769FD" w:rsidP="00C22A67">
            <w:pPr>
              <w:pStyle w:val="01Briefteks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A769FD" w14:paraId="0C15D5CF" w14:textId="77777777" w:rsidTr="00A76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06D9690" w14:textId="56E90F47" w:rsidR="00A769FD" w:rsidRDefault="00A769FD" w:rsidP="00C22A67">
            <w:pPr>
              <w:pStyle w:val="01Brieftekst"/>
              <w:spacing w:line="276" w:lineRule="auto"/>
              <w:rPr>
                <w:noProof/>
              </w:rPr>
            </w:pPr>
            <w:r>
              <w:rPr>
                <w:noProof/>
              </w:rPr>
              <w:t>Relatie tot budgethouder*</w:t>
            </w:r>
          </w:p>
        </w:tc>
        <w:tc>
          <w:tcPr>
            <w:tcW w:w="6231" w:type="dxa"/>
          </w:tcPr>
          <w:p w14:paraId="1735F572" w14:textId="77777777" w:rsidR="00A769FD" w:rsidRDefault="00A769FD" w:rsidP="00C22A67">
            <w:pPr>
              <w:pStyle w:val="01Brief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A769FD" w14:paraId="3BA61D4B" w14:textId="77777777" w:rsidTr="00A76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CB80CF0" w14:textId="2B927621" w:rsidR="00A769FD" w:rsidRDefault="00A769FD" w:rsidP="00C22A67">
            <w:pPr>
              <w:pStyle w:val="01Brieftekst"/>
              <w:spacing w:line="276" w:lineRule="auto"/>
              <w:rPr>
                <w:noProof/>
              </w:rPr>
            </w:pPr>
            <w:r>
              <w:rPr>
                <w:noProof/>
              </w:rPr>
              <w:t>Datum ondertekening</w:t>
            </w:r>
          </w:p>
        </w:tc>
        <w:tc>
          <w:tcPr>
            <w:tcW w:w="6231" w:type="dxa"/>
          </w:tcPr>
          <w:p w14:paraId="7BD52980" w14:textId="77777777" w:rsidR="00A769FD" w:rsidRDefault="00A769FD" w:rsidP="00C22A67">
            <w:pPr>
              <w:pStyle w:val="01Brief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1A043135" w14:textId="77777777" w:rsidR="00285436" w:rsidRPr="00C22A67" w:rsidRDefault="00285436" w:rsidP="00C22A67">
      <w:pPr>
        <w:spacing w:line="276" w:lineRule="auto"/>
        <w:rPr>
          <w:rFonts w:cs="Arial"/>
          <w:color w:val="00928F"/>
          <w:spacing w:val="-2"/>
          <w:w w:val="105"/>
        </w:rPr>
      </w:pPr>
    </w:p>
    <w:p w14:paraId="2DE075ED" w14:textId="6184405A" w:rsidR="00285436" w:rsidRPr="00BF54F6" w:rsidRDefault="00285436" w:rsidP="00C22A67">
      <w:pPr>
        <w:spacing w:line="276" w:lineRule="auto"/>
        <w:rPr>
          <w:rFonts w:cs="Arial"/>
          <w:b/>
          <w:bCs/>
          <w:color w:val="231F20"/>
          <w:spacing w:val="-1"/>
          <w:w w:val="105"/>
        </w:rPr>
      </w:pPr>
      <w:r w:rsidRPr="00BF54F6">
        <w:rPr>
          <w:rFonts w:cs="Arial"/>
          <w:b/>
          <w:bCs/>
          <w:color w:val="231F20"/>
          <w:spacing w:val="-1"/>
          <w:w w:val="105"/>
        </w:rPr>
        <w:t xml:space="preserve">    Handtekening</w:t>
      </w:r>
      <w:r w:rsidR="00F879B7" w:rsidRPr="00C22A67">
        <w:rPr>
          <w:rFonts w:eastAsia="Corbel" w:cs="Corbel"/>
          <w:noProof/>
        </w:rPr>
        <mc:AlternateContent>
          <mc:Choice Requires="wpg">
            <w:drawing>
              <wp:inline distT="0" distB="0" distL="0" distR="0" wp14:anchorId="29A5A18D" wp14:editId="0675BEF4">
                <wp:extent cx="5763986" cy="1151165"/>
                <wp:effectExtent l="0" t="0" r="8255" b="11430"/>
                <wp:docPr id="8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986" cy="1151165"/>
                          <a:chOff x="0" y="0"/>
                          <a:chExt cx="8670" cy="2967"/>
                        </a:xfrm>
                      </wpg:grpSpPr>
                      <wpg:grpSp>
                        <wpg:cNvPr id="10" name="Group 18"/>
                        <wpg:cNvGrpSpPr>
                          <a:grpSpLocks/>
                        </wpg:cNvGrpSpPr>
                        <wpg:grpSpPr bwMode="auto">
                          <a:xfrm>
                            <a:off x="6" y="15"/>
                            <a:ext cx="8659" cy="2"/>
                            <a:chOff x="6" y="15"/>
                            <a:chExt cx="8659" cy="2"/>
                          </a:xfrm>
                        </wpg:grpSpPr>
                        <wps:wsp>
                          <wps:cNvPr id="11" name="Freeform 19"/>
                          <wps:cNvSpPr>
                            <a:spLocks/>
                          </wps:cNvSpPr>
                          <wps:spPr bwMode="auto">
                            <a:xfrm>
                              <a:off x="6" y="15"/>
                              <a:ext cx="86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59"/>
                                <a:gd name="T2" fmla="+- 0 8664 6"/>
                                <a:gd name="T3" fmla="*/ T2 w 8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9">
                                  <a:moveTo>
                                    <a:pt x="0" y="0"/>
                                  </a:moveTo>
                                  <a:lnTo>
                                    <a:pt x="86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0928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2" cy="2951"/>
                            <a:chOff x="11" y="6"/>
                            <a:chExt cx="2" cy="2951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2" cy="2951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951"/>
                                <a:gd name="T2" fmla="+- 0 2956 6"/>
                                <a:gd name="T3" fmla="*/ 2956 h 2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1">
                                  <a:moveTo>
                                    <a:pt x="0" y="0"/>
                                  </a:moveTo>
                                  <a:lnTo>
                                    <a:pt x="0" y="29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0928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6" y="2961"/>
                            <a:ext cx="8659" cy="2"/>
                            <a:chOff x="6" y="2961"/>
                            <a:chExt cx="8659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6" y="2961"/>
                              <a:ext cx="86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59"/>
                                <a:gd name="T2" fmla="+- 0 8664 6"/>
                                <a:gd name="T3" fmla="*/ T2 w 8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9">
                                  <a:moveTo>
                                    <a:pt x="0" y="0"/>
                                  </a:moveTo>
                                  <a:lnTo>
                                    <a:pt x="86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0928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2"/>
                        <wpg:cNvGrpSpPr>
                          <a:grpSpLocks/>
                        </wpg:cNvGrpSpPr>
                        <wpg:grpSpPr bwMode="auto">
                          <a:xfrm>
                            <a:off x="8659" y="6"/>
                            <a:ext cx="2" cy="2951"/>
                            <a:chOff x="8659" y="6"/>
                            <a:chExt cx="2" cy="2951"/>
                          </a:xfrm>
                        </wpg:grpSpPr>
                        <wps:wsp>
                          <wps:cNvPr id="26" name="Freeform 13"/>
                          <wps:cNvSpPr>
                            <a:spLocks/>
                          </wps:cNvSpPr>
                          <wps:spPr bwMode="auto">
                            <a:xfrm>
                              <a:off x="8659" y="6"/>
                              <a:ext cx="2" cy="2951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951"/>
                                <a:gd name="T2" fmla="+- 0 2956 6"/>
                                <a:gd name="T3" fmla="*/ 2956 h 2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1">
                                  <a:moveTo>
                                    <a:pt x="0" y="0"/>
                                  </a:moveTo>
                                  <a:lnTo>
                                    <a:pt x="0" y="29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0928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61171C" id="Group 11" o:spid="_x0000_s1026" alt="&quot;&quot;" style="width:453.85pt;height:90.65pt;mso-position-horizontal-relative:char;mso-position-vertical-relative:line" coordsize="8670,2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">
                <v:group id="Group 18" o:spid="_x0000_s1027" style="position:absolute;left:6;top:15;width:8659;height:2" coordorigin="6,15" coordsize="8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9" o:spid="_x0000_s1028" style="position:absolute;left:6;top:15;width:8659;height:2;visibility:visible;mso-wrap-style:square;v-text-anchor:top" coordsize="8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" path="m,l8658,e" filled="f" strokecolor="#209282" strokeweight=".58pt">
                    <v:path arrowok="t" o:connecttype="custom" o:connectlocs="0,0;8658,0" o:connectangles="0,0"/>
                  </v:shape>
                </v:group>
                <v:group id="Group 16" o:spid="_x0000_s1029" style="position:absolute;left:11;top:6;width:2;height:2951" coordorigin="11,6" coordsize="2,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7" o:spid="_x0000_s1030" style="position:absolute;left:11;top:6;width:2;height:2951;visibility:visible;mso-wrap-style:square;v-text-anchor:top" coordsize="2,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" path="m,l,2950e" filled="f" strokecolor="#209282" strokeweight=".58pt">
                    <v:path arrowok="t" o:connecttype="custom" o:connectlocs="0,6;0,2956" o:connectangles="0,0"/>
                  </v:shape>
                </v:group>
                <v:group id="Group 14" o:spid="_x0000_s1031" style="position:absolute;left:6;top:2961;width:8659;height:2" coordorigin="6,2961" coordsize="8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32" style="position:absolute;left:6;top:2961;width:8659;height:2;visibility:visible;mso-wrap-style:square;v-text-anchor:top" coordsize="8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" path="m,l8658,e" filled="f" strokecolor="#209282" strokeweight=".58pt">
                    <v:path arrowok="t" o:connecttype="custom" o:connectlocs="0,0;8658,0" o:connectangles="0,0"/>
                  </v:shape>
                </v:group>
                <v:group id="Group 12" o:spid="_x0000_s1033" style="position:absolute;left:8659;top:6;width:2;height:2951" coordorigin="8659,6" coordsize="2,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3" o:spid="_x0000_s1034" style="position:absolute;left:8659;top:6;width:2;height:2951;visibility:visible;mso-wrap-style:square;v-text-anchor:top" coordsize="2,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" path="m,l,2950e" filled="f" strokecolor="#209282" strokeweight=".58pt">
                    <v:path arrowok="t" o:connecttype="custom" o:connectlocs="0,6;0,2956" o:connectangles="0,0"/>
                  </v:shape>
                </v:group>
                <w10:anchorlock/>
              </v:group>
            </w:pict>
          </mc:Fallback>
        </mc:AlternateContent>
      </w:r>
    </w:p>
    <w:p w14:paraId="50E32374" w14:textId="4BBEBE54" w:rsidR="00285436" w:rsidRPr="00C22A67" w:rsidRDefault="00285436" w:rsidP="0077734E">
      <w:pPr>
        <w:spacing w:line="276" w:lineRule="auto"/>
        <w:rPr>
          <w:color w:val="231F20"/>
          <w:spacing w:val="-1"/>
        </w:rPr>
      </w:pPr>
      <w:r w:rsidRPr="00C22A67">
        <w:rPr>
          <w:color w:val="231F20"/>
          <w:spacing w:val="19"/>
        </w:rPr>
        <w:t>*</w:t>
      </w:r>
      <w:r w:rsidR="0077734E">
        <w:rPr>
          <w:color w:val="231F20"/>
          <w:spacing w:val="19"/>
        </w:rPr>
        <w:t xml:space="preserve">Is </w:t>
      </w:r>
      <w:r w:rsidRPr="00C22A67">
        <w:rPr>
          <w:color w:val="231F20"/>
          <w:spacing w:val="-1"/>
        </w:rPr>
        <w:t>er sprake van een wettelijk</w:t>
      </w:r>
      <w:r w:rsidRPr="00C22A67">
        <w:rPr>
          <w:color w:val="231F20"/>
          <w:spacing w:val="19"/>
        </w:rPr>
        <w:t xml:space="preserve"> </w:t>
      </w:r>
      <w:r w:rsidRPr="00C22A67">
        <w:rPr>
          <w:color w:val="231F20"/>
          <w:spacing w:val="-1"/>
        </w:rPr>
        <w:t>vertegenwoordiger (ouders, bewindvoerder, mentor of curator) en/of gewaarborgde hulp? Deze persoon moet dan het formulier ondertekenen.</w:t>
      </w:r>
      <w:r w:rsidRPr="00C22A67">
        <w:rPr>
          <w:color w:val="231F20"/>
          <w:spacing w:val="-1"/>
        </w:rPr>
        <w:br/>
        <w:t xml:space="preserve">Geen wettelijke vertegenwoordiger/ gewaarborgde hulp? Dan tekent de budgethouder zelf. </w:t>
      </w:r>
    </w:p>
    <w:p w14:paraId="0A4D9D87" w14:textId="318C7670" w:rsidR="00C50BB1" w:rsidRPr="00C22A67" w:rsidRDefault="00C50BB1" w:rsidP="00C22A67">
      <w:pPr>
        <w:pStyle w:val="Plattetekst"/>
        <w:spacing w:line="276" w:lineRule="auto"/>
        <w:ind w:left="0" w:right="134"/>
        <w:rPr>
          <w:rFonts w:asciiTheme="minorHAnsi" w:hAnsiTheme="minorHAnsi"/>
          <w:sz w:val="22"/>
          <w:szCs w:val="22"/>
        </w:rPr>
      </w:pPr>
      <w:bookmarkStart w:id="0" w:name="_Hlk58483033"/>
      <w:r w:rsidRPr="00A769FD">
        <w:rPr>
          <w:rFonts w:asciiTheme="minorHAnsi" w:hAnsiTheme="minorHAnsi"/>
          <w:b/>
          <w:bCs/>
          <w:color w:val="186D60" w:themeColor="accent3" w:themeShade="BF"/>
          <w:sz w:val="22"/>
          <w:szCs w:val="22"/>
        </w:rPr>
        <w:t>Meer</w:t>
      </w:r>
      <w:r w:rsidRPr="00A769FD">
        <w:rPr>
          <w:rFonts w:asciiTheme="minorHAnsi" w:hAnsiTheme="minorHAnsi"/>
          <w:b/>
          <w:bCs/>
          <w:color w:val="186D60" w:themeColor="accent3" w:themeShade="BF"/>
          <w:spacing w:val="-16"/>
          <w:sz w:val="22"/>
          <w:szCs w:val="22"/>
        </w:rPr>
        <w:t xml:space="preserve"> </w:t>
      </w:r>
      <w:r w:rsidRPr="00A769FD">
        <w:rPr>
          <w:rFonts w:asciiTheme="minorHAnsi" w:hAnsiTheme="minorHAnsi"/>
          <w:b/>
          <w:bCs/>
          <w:color w:val="186D60" w:themeColor="accent3" w:themeShade="BF"/>
          <w:sz w:val="22"/>
          <w:szCs w:val="22"/>
        </w:rPr>
        <w:t>informatie</w:t>
      </w:r>
      <w:r w:rsidRPr="00C22A67">
        <w:rPr>
          <w:rFonts w:asciiTheme="minorHAnsi" w:hAnsiTheme="minorHAnsi"/>
          <w:b/>
          <w:bCs/>
          <w:sz w:val="22"/>
          <w:szCs w:val="22"/>
        </w:rPr>
        <w:br/>
      </w:r>
      <w:r w:rsidRPr="00C22A67">
        <w:rPr>
          <w:rFonts w:asciiTheme="minorHAnsi" w:hAnsiTheme="minorHAnsi"/>
          <w:sz w:val="22"/>
          <w:szCs w:val="22"/>
        </w:rPr>
        <w:t xml:space="preserve">Kijk voor meer informatie over de beoordeling en toekenning van deze toeslag in de Regeling Mogelijkheden voor extra budget. </w:t>
      </w:r>
      <w:r w:rsidR="000E1AF9" w:rsidRPr="00C22A67">
        <w:rPr>
          <w:rFonts w:asciiTheme="minorHAnsi" w:hAnsiTheme="minorHAnsi"/>
          <w:sz w:val="22"/>
          <w:szCs w:val="22"/>
        </w:rPr>
        <w:t xml:space="preserve">Wilt u weten welke zorg </w:t>
      </w:r>
      <w:r w:rsidR="002145FA" w:rsidRPr="00C22A67">
        <w:rPr>
          <w:rFonts w:asciiTheme="minorHAnsi" w:hAnsiTheme="minorHAnsi"/>
          <w:sz w:val="22"/>
          <w:szCs w:val="22"/>
        </w:rPr>
        <w:t xml:space="preserve">vanuit het pgb Wlz </w:t>
      </w:r>
      <w:r w:rsidR="000E1AF9" w:rsidRPr="00C22A67">
        <w:rPr>
          <w:rFonts w:asciiTheme="minorHAnsi" w:hAnsiTheme="minorHAnsi"/>
          <w:sz w:val="22"/>
          <w:szCs w:val="22"/>
        </w:rPr>
        <w:t xml:space="preserve">wordt vergoed? Kijk hiervoor in de Vergoedingenlijst. </w:t>
      </w:r>
      <w:r w:rsidR="006D3B2E" w:rsidRPr="00C22A67">
        <w:rPr>
          <w:rFonts w:asciiTheme="minorHAnsi" w:hAnsiTheme="minorHAnsi"/>
          <w:sz w:val="22"/>
          <w:szCs w:val="22"/>
        </w:rPr>
        <w:t xml:space="preserve">Beide documenten vindt </w:t>
      </w:r>
      <w:r w:rsidRPr="00C22A67">
        <w:rPr>
          <w:rFonts w:asciiTheme="minorHAnsi" w:hAnsiTheme="minorHAnsi"/>
          <w:sz w:val="22"/>
          <w:szCs w:val="22"/>
        </w:rPr>
        <w:t xml:space="preserve">u op de website van het zorgkantoor. </w:t>
      </w:r>
      <w:r w:rsidRPr="00C22A67">
        <w:rPr>
          <w:rFonts w:asciiTheme="minorHAnsi" w:hAnsiTheme="minorHAnsi"/>
          <w:sz w:val="22"/>
          <w:szCs w:val="22"/>
        </w:rPr>
        <w:br/>
      </w:r>
      <w:r w:rsidRPr="00C22A67">
        <w:rPr>
          <w:rFonts w:asciiTheme="minorHAnsi" w:hAnsiTheme="minorHAnsi"/>
          <w:spacing w:val="-1"/>
          <w:sz w:val="22"/>
          <w:szCs w:val="22"/>
        </w:rPr>
        <w:t>Heeft</w:t>
      </w:r>
      <w:r w:rsidRPr="00C22A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C22A67">
        <w:rPr>
          <w:rFonts w:asciiTheme="minorHAnsi" w:hAnsiTheme="minorHAnsi"/>
          <w:sz w:val="22"/>
          <w:szCs w:val="22"/>
        </w:rPr>
        <w:t>u toch nog</w:t>
      </w:r>
      <w:r w:rsidRPr="00C22A6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C22A67">
        <w:rPr>
          <w:rFonts w:asciiTheme="minorHAnsi" w:hAnsiTheme="minorHAnsi"/>
          <w:sz w:val="22"/>
          <w:szCs w:val="22"/>
        </w:rPr>
        <w:t>vragen</w:t>
      </w:r>
      <w:r w:rsidRPr="00C22A6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C22A67">
        <w:rPr>
          <w:rFonts w:asciiTheme="minorHAnsi" w:hAnsiTheme="minorHAnsi"/>
          <w:sz w:val="22"/>
          <w:szCs w:val="22"/>
        </w:rPr>
        <w:t>over</w:t>
      </w:r>
      <w:r w:rsidRPr="00C22A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C22A67">
        <w:rPr>
          <w:rFonts w:asciiTheme="minorHAnsi" w:hAnsiTheme="minorHAnsi"/>
          <w:sz w:val="22"/>
          <w:szCs w:val="22"/>
        </w:rPr>
        <w:t xml:space="preserve">toeslagen </w:t>
      </w:r>
      <w:r w:rsidRPr="00C22A67">
        <w:rPr>
          <w:rFonts w:asciiTheme="minorHAnsi" w:hAnsiTheme="minorHAnsi"/>
          <w:spacing w:val="-1"/>
          <w:sz w:val="22"/>
          <w:szCs w:val="22"/>
        </w:rPr>
        <w:t>of</w:t>
      </w:r>
      <w:r w:rsidRPr="00C22A6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C22A67">
        <w:rPr>
          <w:rFonts w:asciiTheme="minorHAnsi" w:hAnsiTheme="minorHAnsi"/>
          <w:sz w:val="22"/>
          <w:szCs w:val="22"/>
        </w:rPr>
        <w:t>wilt</w:t>
      </w:r>
      <w:r w:rsidRPr="00C22A6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C22A67">
        <w:rPr>
          <w:rFonts w:asciiTheme="minorHAnsi" w:hAnsiTheme="minorHAnsi"/>
          <w:sz w:val="22"/>
          <w:szCs w:val="22"/>
        </w:rPr>
        <w:t>u weten</w:t>
      </w:r>
      <w:r w:rsidRPr="00C22A6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C22A67">
        <w:rPr>
          <w:rFonts w:asciiTheme="minorHAnsi" w:hAnsiTheme="minorHAnsi"/>
          <w:sz w:val="22"/>
          <w:szCs w:val="22"/>
        </w:rPr>
        <w:t>of</w:t>
      </w:r>
      <w:r w:rsidRPr="00C22A6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C22A67">
        <w:rPr>
          <w:rFonts w:asciiTheme="minorHAnsi" w:hAnsiTheme="minorHAnsi"/>
          <w:sz w:val="22"/>
          <w:szCs w:val="22"/>
        </w:rPr>
        <w:t>u</w:t>
      </w:r>
      <w:r w:rsidRPr="00C22A6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C22A67">
        <w:rPr>
          <w:rFonts w:asciiTheme="minorHAnsi" w:hAnsiTheme="minorHAnsi"/>
          <w:spacing w:val="-1"/>
          <w:sz w:val="22"/>
          <w:szCs w:val="22"/>
        </w:rPr>
        <w:t>daarvoor</w:t>
      </w:r>
      <w:r w:rsidRPr="00C22A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C22A67">
        <w:rPr>
          <w:rFonts w:asciiTheme="minorHAnsi" w:hAnsiTheme="minorHAnsi"/>
          <w:sz w:val="22"/>
          <w:szCs w:val="22"/>
        </w:rPr>
        <w:t>in</w:t>
      </w:r>
      <w:r w:rsidRPr="00C22A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C22A67">
        <w:rPr>
          <w:rFonts w:asciiTheme="minorHAnsi" w:hAnsiTheme="minorHAnsi"/>
          <w:sz w:val="22"/>
          <w:szCs w:val="22"/>
        </w:rPr>
        <w:t>aanmerking</w:t>
      </w:r>
      <w:r w:rsidRPr="00C22A6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C22A67">
        <w:rPr>
          <w:rFonts w:asciiTheme="minorHAnsi" w:hAnsiTheme="minorHAnsi"/>
          <w:spacing w:val="-1"/>
          <w:sz w:val="22"/>
          <w:szCs w:val="22"/>
        </w:rPr>
        <w:t>komt?</w:t>
      </w:r>
      <w:r w:rsidRPr="00C22A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C22A67">
        <w:rPr>
          <w:rFonts w:asciiTheme="minorHAnsi" w:hAnsiTheme="minorHAnsi"/>
          <w:sz w:val="22"/>
          <w:szCs w:val="22"/>
        </w:rPr>
        <w:t>Of</w:t>
      </w:r>
      <w:r w:rsidRPr="00C22A6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C22A67">
        <w:rPr>
          <w:rFonts w:asciiTheme="minorHAnsi" w:hAnsiTheme="minorHAnsi"/>
          <w:sz w:val="22"/>
          <w:szCs w:val="22"/>
        </w:rPr>
        <w:t>heeft</w:t>
      </w:r>
      <w:r w:rsidRPr="00C22A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C22A67">
        <w:rPr>
          <w:rFonts w:asciiTheme="minorHAnsi" w:hAnsiTheme="minorHAnsi"/>
          <w:sz w:val="22"/>
          <w:szCs w:val="22"/>
        </w:rPr>
        <w:t>u</w:t>
      </w:r>
      <w:r w:rsidRPr="00C22A67">
        <w:rPr>
          <w:rFonts w:asciiTheme="minorHAnsi" w:hAnsiTheme="minorHAnsi"/>
          <w:spacing w:val="26"/>
          <w:w w:val="99"/>
          <w:sz w:val="22"/>
          <w:szCs w:val="22"/>
        </w:rPr>
        <w:t xml:space="preserve"> </w:t>
      </w:r>
      <w:r w:rsidRPr="00C22A67">
        <w:rPr>
          <w:rFonts w:asciiTheme="minorHAnsi" w:hAnsiTheme="minorHAnsi"/>
          <w:spacing w:val="-1"/>
          <w:sz w:val="22"/>
          <w:szCs w:val="22"/>
        </w:rPr>
        <w:t>vragen</w:t>
      </w:r>
      <w:r w:rsidRPr="00C22A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C22A67">
        <w:rPr>
          <w:rFonts w:asciiTheme="minorHAnsi" w:hAnsiTheme="minorHAnsi"/>
          <w:spacing w:val="-1"/>
          <w:sz w:val="22"/>
          <w:szCs w:val="22"/>
        </w:rPr>
        <w:t>over</w:t>
      </w:r>
      <w:r w:rsidRPr="00C22A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C22A67">
        <w:rPr>
          <w:rFonts w:asciiTheme="minorHAnsi" w:hAnsiTheme="minorHAnsi"/>
          <w:spacing w:val="-1"/>
          <w:sz w:val="22"/>
          <w:szCs w:val="22"/>
        </w:rPr>
        <w:t>het</w:t>
      </w:r>
      <w:r w:rsidRPr="00C22A6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C22A67">
        <w:rPr>
          <w:rFonts w:asciiTheme="minorHAnsi" w:hAnsiTheme="minorHAnsi"/>
          <w:sz w:val="22"/>
          <w:szCs w:val="22"/>
        </w:rPr>
        <w:t>invullen</w:t>
      </w:r>
      <w:r w:rsidRPr="00C22A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C22A67">
        <w:rPr>
          <w:rFonts w:asciiTheme="minorHAnsi" w:hAnsiTheme="minorHAnsi"/>
          <w:sz w:val="22"/>
          <w:szCs w:val="22"/>
        </w:rPr>
        <w:t>van</w:t>
      </w:r>
      <w:r w:rsidRPr="00C22A6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C22A67">
        <w:rPr>
          <w:rFonts w:asciiTheme="minorHAnsi" w:hAnsiTheme="minorHAnsi"/>
          <w:sz w:val="22"/>
          <w:szCs w:val="22"/>
        </w:rPr>
        <w:t>dit</w:t>
      </w:r>
      <w:r w:rsidRPr="00C22A6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C22A67">
        <w:rPr>
          <w:rFonts w:asciiTheme="minorHAnsi" w:hAnsiTheme="minorHAnsi"/>
          <w:sz w:val="22"/>
          <w:szCs w:val="22"/>
        </w:rPr>
        <w:t>aanvraagformulier?</w:t>
      </w:r>
      <w:r w:rsidRPr="00C22A67">
        <w:rPr>
          <w:rFonts w:asciiTheme="minorHAnsi" w:hAnsiTheme="minorHAnsi"/>
          <w:spacing w:val="24"/>
          <w:w w:val="99"/>
          <w:sz w:val="22"/>
          <w:szCs w:val="22"/>
        </w:rPr>
        <w:t xml:space="preserve"> </w:t>
      </w:r>
      <w:r w:rsidRPr="00C22A67">
        <w:rPr>
          <w:rFonts w:asciiTheme="minorHAnsi" w:hAnsiTheme="minorHAnsi"/>
          <w:spacing w:val="-1"/>
          <w:sz w:val="22"/>
          <w:szCs w:val="22"/>
        </w:rPr>
        <w:t>Neem</w:t>
      </w:r>
      <w:r w:rsidRPr="00C22A6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C22A67">
        <w:rPr>
          <w:rFonts w:asciiTheme="minorHAnsi" w:hAnsiTheme="minorHAnsi"/>
          <w:sz w:val="22"/>
          <w:szCs w:val="22"/>
        </w:rPr>
        <w:t>dan</w:t>
      </w:r>
      <w:r w:rsidRPr="00C22A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C22A67">
        <w:rPr>
          <w:rFonts w:asciiTheme="minorHAnsi" w:hAnsiTheme="minorHAnsi"/>
          <w:spacing w:val="-1"/>
          <w:sz w:val="22"/>
          <w:szCs w:val="22"/>
        </w:rPr>
        <w:t>gerust</w:t>
      </w:r>
      <w:r w:rsidRPr="00C22A6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C22A67">
        <w:rPr>
          <w:rFonts w:asciiTheme="minorHAnsi" w:hAnsiTheme="minorHAnsi"/>
          <w:sz w:val="22"/>
          <w:szCs w:val="22"/>
        </w:rPr>
        <w:t>contact</w:t>
      </w:r>
      <w:r w:rsidRPr="00C22A6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C22A67">
        <w:rPr>
          <w:rFonts w:asciiTheme="minorHAnsi" w:hAnsiTheme="minorHAnsi"/>
          <w:sz w:val="22"/>
          <w:szCs w:val="22"/>
        </w:rPr>
        <w:t>met</w:t>
      </w:r>
      <w:r w:rsidRPr="00C22A6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C22A67">
        <w:rPr>
          <w:rFonts w:asciiTheme="minorHAnsi" w:hAnsiTheme="minorHAnsi"/>
          <w:sz w:val="22"/>
          <w:szCs w:val="22"/>
        </w:rPr>
        <w:t>ons</w:t>
      </w:r>
      <w:r w:rsidRPr="00C22A6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C22A67">
        <w:rPr>
          <w:rFonts w:asciiTheme="minorHAnsi" w:hAnsiTheme="minorHAnsi"/>
          <w:spacing w:val="-1"/>
          <w:sz w:val="22"/>
          <w:szCs w:val="22"/>
        </w:rPr>
        <w:t>op.</w:t>
      </w:r>
      <w:r w:rsidRPr="00C22A67">
        <w:rPr>
          <w:rFonts w:asciiTheme="minorHAnsi" w:hAnsiTheme="minorHAnsi"/>
          <w:sz w:val="22"/>
          <w:szCs w:val="22"/>
        </w:rPr>
        <w:t xml:space="preserve"> </w:t>
      </w:r>
    </w:p>
    <w:bookmarkEnd w:id="0"/>
    <w:p w14:paraId="65BD5B5B" w14:textId="0A2BB6E6" w:rsidR="00285436" w:rsidRPr="00C22A67" w:rsidRDefault="00285436" w:rsidP="00C22A67">
      <w:pPr>
        <w:widowControl/>
        <w:spacing w:line="276" w:lineRule="auto"/>
        <w:rPr>
          <w:b/>
          <w:noProof/>
          <w:color w:val="219382" w:themeColor="text2"/>
        </w:rPr>
      </w:pPr>
      <w:r w:rsidRPr="00C22A67">
        <w:rPr>
          <w:noProof/>
        </w:rPr>
        <w:br w:type="page"/>
      </w:r>
    </w:p>
    <w:p w14:paraId="2AC1D49A" w14:textId="3C1AA875" w:rsidR="004E367C" w:rsidRDefault="00890DC2" w:rsidP="00890DC2">
      <w:pPr>
        <w:pStyle w:val="02Titel"/>
        <w:rPr>
          <w:noProof/>
        </w:rPr>
      </w:pPr>
      <w:r>
        <w:rPr>
          <w:noProof/>
        </w:rPr>
        <w:lastRenderedPageBreak/>
        <w:t xml:space="preserve">3. </w:t>
      </w:r>
      <w:r w:rsidR="00285436">
        <w:rPr>
          <w:noProof/>
        </w:rPr>
        <w:t>Bijlage 1: f</w:t>
      </w:r>
      <w:r w:rsidR="004E367C">
        <w:rPr>
          <w:noProof/>
        </w:rPr>
        <w:t>ormulier Verantwoorde Zorg Thuis</w:t>
      </w:r>
    </w:p>
    <w:p w14:paraId="42FA2C18" w14:textId="54B3F305" w:rsidR="004E367C" w:rsidRDefault="004E367C" w:rsidP="00890DC2">
      <w:pPr>
        <w:pStyle w:val="02Titel"/>
        <w:rPr>
          <w:noProof/>
        </w:rPr>
      </w:pPr>
    </w:p>
    <w:p w14:paraId="1CA8883B" w14:textId="77777777" w:rsidR="004E367C" w:rsidRPr="004E367C" w:rsidRDefault="004E367C" w:rsidP="004E367C">
      <w:pPr>
        <w:pStyle w:val="Plattetekst"/>
        <w:kinsoku w:val="0"/>
        <w:overflowPunct w:val="0"/>
        <w:spacing w:line="20" w:lineRule="atLeast"/>
        <w:ind w:left="122"/>
        <w:rPr>
          <w:rFonts w:asciiTheme="majorHAnsi" w:hAnsiTheme="majorHAnsi"/>
          <w:b/>
          <w:bCs/>
          <w:w w:val="105"/>
          <w:sz w:val="22"/>
          <w:szCs w:val="22"/>
        </w:rPr>
      </w:pPr>
      <w:r w:rsidRPr="004E367C">
        <w:rPr>
          <w:rFonts w:asciiTheme="majorHAnsi" w:hAnsiTheme="majorHAnsi"/>
          <w:b/>
          <w:bCs/>
          <w:w w:val="105"/>
          <w:sz w:val="22"/>
          <w:szCs w:val="22"/>
        </w:rPr>
        <w:t>Dit formulier laat u invullen door de betrokken zorgprofessional</w:t>
      </w:r>
    </w:p>
    <w:p w14:paraId="087EF95B" w14:textId="77777777" w:rsidR="004E367C" w:rsidRPr="004E367C" w:rsidRDefault="004E367C" w:rsidP="004E367C">
      <w:pPr>
        <w:pStyle w:val="Plattetekst"/>
        <w:kinsoku w:val="0"/>
        <w:overflowPunct w:val="0"/>
        <w:spacing w:line="20" w:lineRule="atLeast"/>
        <w:ind w:left="122"/>
        <w:rPr>
          <w:rFonts w:asciiTheme="majorHAnsi" w:hAnsiTheme="majorHAnsi"/>
          <w:b/>
          <w:bCs/>
          <w:color w:val="773D60"/>
          <w:w w:val="105"/>
          <w:sz w:val="22"/>
          <w:szCs w:val="22"/>
        </w:rPr>
      </w:pPr>
    </w:p>
    <w:p w14:paraId="0A30DB33" w14:textId="77777777" w:rsidR="004E367C" w:rsidRPr="004E367C" w:rsidRDefault="004E367C" w:rsidP="004E367C">
      <w:pPr>
        <w:pStyle w:val="Plattetekst"/>
        <w:kinsoku w:val="0"/>
        <w:overflowPunct w:val="0"/>
        <w:spacing w:line="20" w:lineRule="atLeast"/>
        <w:ind w:left="122"/>
        <w:rPr>
          <w:rFonts w:asciiTheme="majorHAnsi" w:hAnsiTheme="majorHAnsi"/>
          <w:b/>
          <w:bCs/>
          <w:w w:val="105"/>
          <w:sz w:val="22"/>
          <w:szCs w:val="22"/>
        </w:rPr>
      </w:pPr>
      <w:r w:rsidRPr="004E367C">
        <w:rPr>
          <w:rFonts w:asciiTheme="majorHAnsi" w:hAnsiTheme="majorHAnsi"/>
          <w:b/>
          <w:bCs/>
          <w:w w:val="105"/>
          <w:sz w:val="22"/>
          <w:szCs w:val="22"/>
        </w:rPr>
        <w:t>1. Wat is uw advies voor zorg thuis als betrokken zorgprofessional?</w:t>
      </w:r>
    </w:p>
    <w:p w14:paraId="0F55DD6A" w14:textId="77777777" w:rsidR="004E367C" w:rsidRPr="004E367C" w:rsidRDefault="004E367C" w:rsidP="004E367C">
      <w:pPr>
        <w:pStyle w:val="Plattetekst"/>
        <w:kinsoku w:val="0"/>
        <w:overflowPunct w:val="0"/>
        <w:spacing w:line="20" w:lineRule="atLeast"/>
        <w:ind w:left="122"/>
        <w:rPr>
          <w:rFonts w:asciiTheme="majorHAnsi" w:hAnsiTheme="majorHAnsi"/>
          <w:b/>
          <w:bCs/>
          <w:w w:val="105"/>
          <w:sz w:val="22"/>
          <w:szCs w:val="22"/>
        </w:rPr>
      </w:pPr>
      <w:r w:rsidRPr="004E367C">
        <w:rPr>
          <w:rFonts w:asciiTheme="majorHAnsi" w:hAnsiTheme="majorHAnsi"/>
          <w:sz w:val="22"/>
          <w:szCs w:val="22"/>
        </w:rPr>
        <w:t xml:space="preserve">Zorg thuis is verantwoord    </w:t>
      </w:r>
      <w:r w:rsidRPr="004E367C">
        <w:rPr>
          <w:rFonts w:asciiTheme="majorHAnsi" w:hAnsiTheme="majorHAnsi"/>
          <w:sz w:val="22"/>
          <w:szCs w:val="22"/>
        </w:rPr>
        <w:tab/>
        <w:t>JA  /  NEE (toelichten)</w:t>
      </w:r>
    </w:p>
    <w:p w14:paraId="6C1BF396" w14:textId="77777777" w:rsidR="004E367C" w:rsidRPr="004E367C" w:rsidRDefault="004E367C" w:rsidP="004E367C">
      <w:pPr>
        <w:pStyle w:val="Plattetekst"/>
        <w:kinsoku w:val="0"/>
        <w:overflowPunct w:val="0"/>
        <w:spacing w:line="20" w:lineRule="atLeast"/>
        <w:ind w:left="122"/>
        <w:rPr>
          <w:rFonts w:asciiTheme="majorHAnsi" w:hAnsiTheme="majorHAnsi"/>
          <w:b/>
          <w:bCs/>
          <w:w w:val="105"/>
          <w:sz w:val="22"/>
          <w:szCs w:val="22"/>
        </w:rPr>
      </w:pPr>
      <w:r w:rsidRPr="004E367C">
        <w:rPr>
          <w:rFonts w:asciiTheme="majorHAnsi" w:hAnsiTheme="majorHAnsi"/>
          <w:w w:val="105"/>
          <w:sz w:val="22"/>
          <w:szCs w:val="22"/>
        </w:rPr>
        <w:t>Toelichting</w:t>
      </w:r>
      <w:r w:rsidRPr="004E367C">
        <w:rPr>
          <w:rFonts w:asciiTheme="majorHAnsi" w:hAnsiTheme="majorHAnsi"/>
          <w:b/>
          <w:bCs/>
          <w:w w:val="105"/>
          <w:sz w:val="22"/>
          <w:szCs w:val="22"/>
        </w:rPr>
        <w:t>:</w:t>
      </w:r>
    </w:p>
    <w:p w14:paraId="075CB7A8" w14:textId="77777777" w:rsidR="004E367C" w:rsidRPr="004E367C" w:rsidRDefault="004E367C" w:rsidP="004E367C">
      <w:pPr>
        <w:pStyle w:val="Plattetekst"/>
        <w:kinsoku w:val="0"/>
        <w:overflowPunct w:val="0"/>
        <w:spacing w:line="20" w:lineRule="atLeast"/>
        <w:ind w:left="122"/>
        <w:rPr>
          <w:rFonts w:asciiTheme="majorHAnsi" w:hAnsiTheme="majorHAnsi"/>
          <w:b/>
          <w:bCs/>
          <w:w w:val="105"/>
          <w:sz w:val="22"/>
          <w:szCs w:val="22"/>
        </w:rPr>
      </w:pPr>
    </w:p>
    <w:p w14:paraId="07BD66BD" w14:textId="77777777" w:rsidR="004E367C" w:rsidRDefault="004E367C" w:rsidP="004E367C">
      <w:pPr>
        <w:pStyle w:val="Plattetekst"/>
        <w:kinsoku w:val="0"/>
        <w:overflowPunct w:val="0"/>
        <w:spacing w:line="20" w:lineRule="atLeast"/>
        <w:ind w:left="122"/>
        <w:rPr>
          <w:rFonts w:asciiTheme="majorHAnsi" w:hAnsiTheme="majorHAnsi"/>
          <w:b/>
          <w:bCs/>
          <w:w w:val="105"/>
          <w:sz w:val="22"/>
          <w:szCs w:val="22"/>
        </w:rPr>
      </w:pPr>
      <w:r>
        <w:rPr>
          <w:rFonts w:asciiTheme="majorHAnsi" w:hAnsiTheme="majorHAnsi"/>
          <w:b/>
          <w:bCs/>
          <w:w w:val="105"/>
          <w:sz w:val="22"/>
          <w:szCs w:val="22"/>
        </w:rPr>
        <w:br/>
      </w:r>
    </w:p>
    <w:p w14:paraId="0AFE6CBE" w14:textId="74A87941" w:rsidR="004E367C" w:rsidRPr="004E367C" w:rsidRDefault="004E367C" w:rsidP="004E367C">
      <w:pPr>
        <w:pStyle w:val="Plattetekst"/>
        <w:kinsoku w:val="0"/>
        <w:overflowPunct w:val="0"/>
        <w:spacing w:line="20" w:lineRule="atLeast"/>
        <w:ind w:left="122"/>
        <w:rPr>
          <w:rFonts w:asciiTheme="majorHAnsi" w:hAnsiTheme="majorHAnsi"/>
          <w:b/>
          <w:bCs/>
          <w:w w:val="105"/>
          <w:sz w:val="22"/>
          <w:szCs w:val="22"/>
        </w:rPr>
      </w:pPr>
      <w:r w:rsidRPr="004E367C">
        <w:rPr>
          <w:rFonts w:asciiTheme="majorHAnsi" w:hAnsiTheme="majorHAnsi"/>
          <w:b/>
          <w:bCs/>
          <w:w w:val="105"/>
          <w:sz w:val="22"/>
          <w:szCs w:val="22"/>
        </w:rPr>
        <w:t>2. Kan de cliënt goed bepalen wat hij wil, zijn situatie goed inschatten en daarvoor zijn verantwoordelijkheid nemen (mate van zelfregie)?</w:t>
      </w:r>
    </w:p>
    <w:p w14:paraId="5D9E7E27" w14:textId="77777777" w:rsidR="004E367C" w:rsidRPr="004E367C" w:rsidRDefault="004E367C" w:rsidP="004E367C">
      <w:pPr>
        <w:pStyle w:val="Plattetekst"/>
        <w:kinsoku w:val="0"/>
        <w:overflowPunct w:val="0"/>
        <w:spacing w:line="20" w:lineRule="atLeast"/>
        <w:ind w:left="122"/>
        <w:rPr>
          <w:rFonts w:asciiTheme="majorHAnsi" w:hAnsiTheme="majorHAnsi"/>
          <w:w w:val="105"/>
          <w:sz w:val="22"/>
          <w:szCs w:val="22"/>
        </w:rPr>
      </w:pPr>
      <w:r w:rsidRPr="004E367C">
        <w:rPr>
          <w:rFonts w:asciiTheme="majorHAnsi" w:hAnsiTheme="majorHAnsi"/>
          <w:w w:val="105"/>
          <w:sz w:val="22"/>
          <w:szCs w:val="22"/>
        </w:rPr>
        <w:t>Er is afdoende zelfregie         JA  /  VERMINDERD /  NEE (toelichten)</w:t>
      </w:r>
    </w:p>
    <w:p w14:paraId="245A82CC" w14:textId="77777777" w:rsidR="004E367C" w:rsidRPr="004E367C" w:rsidRDefault="004E367C" w:rsidP="004E367C">
      <w:pPr>
        <w:pStyle w:val="Plattetekst"/>
        <w:kinsoku w:val="0"/>
        <w:overflowPunct w:val="0"/>
        <w:spacing w:line="20" w:lineRule="atLeast"/>
        <w:ind w:left="122"/>
        <w:rPr>
          <w:rFonts w:asciiTheme="majorHAnsi" w:hAnsiTheme="majorHAnsi"/>
          <w:w w:val="105"/>
          <w:sz w:val="22"/>
          <w:szCs w:val="22"/>
        </w:rPr>
      </w:pPr>
      <w:r w:rsidRPr="004E367C">
        <w:rPr>
          <w:rFonts w:asciiTheme="majorHAnsi" w:hAnsiTheme="majorHAnsi"/>
          <w:w w:val="105"/>
          <w:sz w:val="22"/>
          <w:szCs w:val="22"/>
        </w:rPr>
        <w:t>Toelichting:</w:t>
      </w:r>
    </w:p>
    <w:p w14:paraId="3F58A3C7" w14:textId="77777777" w:rsidR="004E367C" w:rsidRPr="004E367C" w:rsidRDefault="004E367C" w:rsidP="004E367C">
      <w:pPr>
        <w:pStyle w:val="Plattetekst"/>
        <w:kinsoku w:val="0"/>
        <w:overflowPunct w:val="0"/>
        <w:spacing w:line="20" w:lineRule="atLeast"/>
        <w:ind w:left="122"/>
        <w:rPr>
          <w:rFonts w:asciiTheme="majorHAnsi" w:hAnsiTheme="majorHAnsi"/>
          <w:w w:val="105"/>
          <w:sz w:val="22"/>
          <w:szCs w:val="22"/>
        </w:rPr>
      </w:pPr>
    </w:p>
    <w:p w14:paraId="0F95EEC6" w14:textId="77777777" w:rsidR="004E367C" w:rsidRDefault="004E367C" w:rsidP="004E367C">
      <w:pPr>
        <w:pStyle w:val="Plattetekst"/>
        <w:kinsoku w:val="0"/>
        <w:overflowPunct w:val="0"/>
        <w:spacing w:line="20" w:lineRule="atLeast"/>
        <w:ind w:left="122"/>
        <w:rPr>
          <w:rFonts w:asciiTheme="majorHAnsi" w:hAnsiTheme="majorHAnsi"/>
          <w:b/>
          <w:bCs/>
          <w:w w:val="105"/>
          <w:sz w:val="22"/>
          <w:szCs w:val="22"/>
        </w:rPr>
      </w:pPr>
      <w:r>
        <w:rPr>
          <w:rFonts w:asciiTheme="majorHAnsi" w:hAnsiTheme="majorHAnsi"/>
          <w:b/>
          <w:bCs/>
          <w:w w:val="105"/>
          <w:sz w:val="22"/>
          <w:szCs w:val="22"/>
        </w:rPr>
        <w:br/>
      </w:r>
    </w:p>
    <w:p w14:paraId="468FD0B3" w14:textId="081B04DB" w:rsidR="004E367C" w:rsidRPr="004E367C" w:rsidRDefault="004E367C" w:rsidP="004E367C">
      <w:pPr>
        <w:pStyle w:val="Plattetekst"/>
        <w:kinsoku w:val="0"/>
        <w:overflowPunct w:val="0"/>
        <w:spacing w:line="20" w:lineRule="atLeast"/>
        <w:ind w:left="122"/>
        <w:rPr>
          <w:rFonts w:asciiTheme="majorHAnsi" w:hAnsiTheme="majorHAnsi"/>
          <w:b/>
          <w:bCs/>
          <w:w w:val="105"/>
          <w:sz w:val="22"/>
          <w:szCs w:val="22"/>
        </w:rPr>
      </w:pPr>
      <w:r w:rsidRPr="004E367C">
        <w:rPr>
          <w:rFonts w:asciiTheme="majorHAnsi" w:hAnsiTheme="majorHAnsi"/>
          <w:b/>
          <w:bCs/>
          <w:w w:val="105"/>
          <w:sz w:val="22"/>
          <w:szCs w:val="22"/>
        </w:rPr>
        <w:t xml:space="preserve">3. Is er sprake van een </w:t>
      </w:r>
      <w:proofErr w:type="spellStart"/>
      <w:r w:rsidRPr="004E367C">
        <w:rPr>
          <w:rFonts w:asciiTheme="majorHAnsi" w:hAnsiTheme="majorHAnsi"/>
          <w:b/>
          <w:bCs/>
          <w:w w:val="105"/>
          <w:sz w:val="22"/>
          <w:szCs w:val="22"/>
        </w:rPr>
        <w:t>gevaarscriterium</w:t>
      </w:r>
      <w:proofErr w:type="spellEnd"/>
      <w:r w:rsidRPr="004E367C">
        <w:rPr>
          <w:rFonts w:asciiTheme="majorHAnsi" w:hAnsiTheme="majorHAnsi"/>
          <w:b/>
          <w:bCs/>
          <w:w w:val="105"/>
          <w:sz w:val="22"/>
          <w:szCs w:val="22"/>
        </w:rPr>
        <w:t xml:space="preserve"> als gevolg van ernstig verminderde zelfregie?</w:t>
      </w:r>
    </w:p>
    <w:p w14:paraId="164640D7" w14:textId="77777777" w:rsidR="004E367C" w:rsidRPr="004E367C" w:rsidRDefault="004E367C" w:rsidP="004E367C">
      <w:pPr>
        <w:pStyle w:val="Plattetekst"/>
        <w:kinsoku w:val="0"/>
        <w:overflowPunct w:val="0"/>
        <w:spacing w:line="20" w:lineRule="atLeast"/>
        <w:ind w:left="122"/>
        <w:rPr>
          <w:rFonts w:asciiTheme="majorHAnsi" w:hAnsiTheme="majorHAnsi"/>
          <w:w w:val="105"/>
          <w:sz w:val="22"/>
          <w:szCs w:val="22"/>
        </w:rPr>
      </w:pPr>
      <w:r w:rsidRPr="004E367C">
        <w:rPr>
          <w:rFonts w:asciiTheme="majorHAnsi" w:hAnsiTheme="majorHAnsi"/>
          <w:w w:val="105"/>
          <w:sz w:val="22"/>
          <w:szCs w:val="22"/>
        </w:rPr>
        <w:t>Denk hierbij aan ernstige desoriëntatie, verwaarlozing, gedragsproblematiek, geen adequate alarmering of tijdige hulp aanwezig bij levensgevaar.</w:t>
      </w:r>
    </w:p>
    <w:p w14:paraId="20323B78" w14:textId="77777777" w:rsidR="004E367C" w:rsidRPr="004E367C" w:rsidRDefault="004E367C" w:rsidP="004E367C">
      <w:pPr>
        <w:pStyle w:val="Plattetekst"/>
        <w:kinsoku w:val="0"/>
        <w:overflowPunct w:val="0"/>
        <w:spacing w:line="20" w:lineRule="atLeast"/>
        <w:ind w:left="122"/>
        <w:rPr>
          <w:rFonts w:asciiTheme="majorHAnsi" w:hAnsiTheme="majorHAnsi"/>
          <w:w w:val="105"/>
          <w:sz w:val="22"/>
          <w:szCs w:val="22"/>
        </w:rPr>
      </w:pPr>
      <w:r w:rsidRPr="004E367C">
        <w:rPr>
          <w:rFonts w:asciiTheme="majorHAnsi" w:hAnsiTheme="majorHAnsi"/>
          <w:w w:val="105"/>
          <w:sz w:val="22"/>
          <w:szCs w:val="22"/>
        </w:rPr>
        <w:t xml:space="preserve">NEE  /   JA  </w:t>
      </w:r>
    </w:p>
    <w:p w14:paraId="42202962" w14:textId="77777777" w:rsidR="004E367C" w:rsidRPr="004E367C" w:rsidRDefault="004E367C" w:rsidP="004E367C">
      <w:pPr>
        <w:pStyle w:val="Plattetekst"/>
        <w:kinsoku w:val="0"/>
        <w:overflowPunct w:val="0"/>
        <w:spacing w:line="20" w:lineRule="atLeast"/>
        <w:ind w:left="122"/>
        <w:rPr>
          <w:rFonts w:asciiTheme="majorHAnsi" w:hAnsiTheme="majorHAnsi"/>
          <w:w w:val="105"/>
          <w:sz w:val="22"/>
          <w:szCs w:val="22"/>
        </w:rPr>
      </w:pPr>
      <w:r w:rsidRPr="004E367C">
        <w:rPr>
          <w:rFonts w:asciiTheme="majorHAnsi" w:hAnsiTheme="majorHAnsi"/>
          <w:w w:val="105"/>
          <w:sz w:val="22"/>
          <w:szCs w:val="22"/>
        </w:rPr>
        <w:t>Toelichting:</w:t>
      </w:r>
    </w:p>
    <w:p w14:paraId="66E076AE" w14:textId="77777777" w:rsidR="004E367C" w:rsidRPr="004E367C" w:rsidRDefault="004E367C" w:rsidP="004E367C">
      <w:pPr>
        <w:pStyle w:val="Plattetekst"/>
        <w:kinsoku w:val="0"/>
        <w:overflowPunct w:val="0"/>
        <w:spacing w:line="20" w:lineRule="atLeast"/>
        <w:ind w:left="122"/>
        <w:rPr>
          <w:rFonts w:asciiTheme="majorHAnsi" w:hAnsiTheme="majorHAnsi"/>
          <w:w w:val="105"/>
          <w:sz w:val="22"/>
          <w:szCs w:val="22"/>
        </w:rPr>
      </w:pPr>
    </w:p>
    <w:p w14:paraId="4C35E87F" w14:textId="77777777" w:rsidR="004E367C" w:rsidRPr="004E367C" w:rsidRDefault="004E367C" w:rsidP="004E367C">
      <w:pPr>
        <w:pStyle w:val="Plattetekst"/>
        <w:kinsoku w:val="0"/>
        <w:overflowPunct w:val="0"/>
        <w:spacing w:line="20" w:lineRule="atLeast"/>
        <w:ind w:left="122"/>
        <w:rPr>
          <w:rFonts w:asciiTheme="majorHAnsi" w:hAnsiTheme="majorHAnsi"/>
          <w:w w:val="105"/>
          <w:sz w:val="22"/>
          <w:szCs w:val="22"/>
        </w:rPr>
      </w:pPr>
    </w:p>
    <w:p w14:paraId="42790EEB" w14:textId="77777777" w:rsidR="004E367C" w:rsidRDefault="004E367C" w:rsidP="004E367C">
      <w:pPr>
        <w:pStyle w:val="Plattetekst"/>
        <w:kinsoku w:val="0"/>
        <w:overflowPunct w:val="0"/>
        <w:spacing w:line="20" w:lineRule="atLeast"/>
        <w:ind w:left="122"/>
        <w:rPr>
          <w:rFonts w:asciiTheme="majorHAnsi" w:hAnsiTheme="majorHAnsi"/>
          <w:b/>
          <w:bCs/>
          <w:w w:val="105"/>
          <w:sz w:val="22"/>
          <w:szCs w:val="22"/>
        </w:rPr>
      </w:pPr>
    </w:p>
    <w:p w14:paraId="4B253092" w14:textId="05F5D1AA" w:rsidR="004E367C" w:rsidRPr="004E367C" w:rsidRDefault="004E367C" w:rsidP="004E367C">
      <w:pPr>
        <w:pStyle w:val="Plattetekst"/>
        <w:kinsoku w:val="0"/>
        <w:overflowPunct w:val="0"/>
        <w:spacing w:line="20" w:lineRule="atLeast"/>
        <w:ind w:left="122"/>
        <w:rPr>
          <w:rFonts w:asciiTheme="majorHAnsi" w:hAnsiTheme="majorHAnsi"/>
          <w:b/>
          <w:bCs/>
          <w:w w:val="105"/>
          <w:sz w:val="22"/>
          <w:szCs w:val="22"/>
        </w:rPr>
      </w:pPr>
      <w:r w:rsidRPr="004E367C">
        <w:rPr>
          <w:rFonts w:asciiTheme="majorHAnsi" w:hAnsiTheme="majorHAnsi"/>
          <w:b/>
          <w:bCs/>
          <w:w w:val="105"/>
          <w:sz w:val="22"/>
          <w:szCs w:val="22"/>
        </w:rPr>
        <w:t>4. Is noodzakelijk achterwacht (mantelzorg) ingeregeld?</w:t>
      </w:r>
    </w:p>
    <w:p w14:paraId="6CC5221C" w14:textId="14DE8AC3" w:rsidR="004E367C" w:rsidRPr="004E367C" w:rsidRDefault="004E367C" w:rsidP="004E367C">
      <w:pPr>
        <w:pStyle w:val="Plattetekst"/>
        <w:kinsoku w:val="0"/>
        <w:overflowPunct w:val="0"/>
        <w:spacing w:line="20" w:lineRule="atLeast"/>
        <w:ind w:left="122"/>
        <w:rPr>
          <w:rFonts w:asciiTheme="majorHAnsi" w:hAnsiTheme="majorHAnsi"/>
          <w:w w:val="105"/>
          <w:sz w:val="22"/>
          <w:szCs w:val="22"/>
        </w:rPr>
      </w:pPr>
      <w:r w:rsidRPr="004E367C">
        <w:rPr>
          <w:rFonts w:asciiTheme="majorHAnsi" w:hAnsiTheme="majorHAnsi"/>
          <w:w w:val="105"/>
          <w:sz w:val="22"/>
          <w:szCs w:val="22"/>
        </w:rPr>
        <w:t>Noodzakelijke achterwacht is 24u</w:t>
      </w:r>
      <w:r w:rsidR="00285436">
        <w:rPr>
          <w:rFonts w:asciiTheme="majorHAnsi" w:hAnsiTheme="majorHAnsi"/>
          <w:w w:val="105"/>
          <w:sz w:val="22"/>
          <w:szCs w:val="22"/>
        </w:rPr>
        <w:t>ur</w:t>
      </w:r>
      <w:r w:rsidRPr="004E367C">
        <w:rPr>
          <w:rFonts w:asciiTheme="majorHAnsi" w:hAnsiTheme="majorHAnsi"/>
          <w:w w:val="105"/>
          <w:sz w:val="22"/>
          <w:szCs w:val="22"/>
        </w:rPr>
        <w:t xml:space="preserve"> per dag beschikbaar   JA  /  NEE</w:t>
      </w:r>
    </w:p>
    <w:p w14:paraId="61BA7A8A" w14:textId="77777777" w:rsidR="004E367C" w:rsidRPr="004E367C" w:rsidRDefault="004E367C" w:rsidP="004E367C">
      <w:pPr>
        <w:pStyle w:val="Plattetekst"/>
        <w:kinsoku w:val="0"/>
        <w:overflowPunct w:val="0"/>
        <w:spacing w:line="20" w:lineRule="atLeast"/>
        <w:ind w:left="122"/>
        <w:rPr>
          <w:rFonts w:asciiTheme="majorHAnsi" w:hAnsiTheme="majorHAnsi"/>
          <w:w w:val="105"/>
          <w:sz w:val="22"/>
          <w:szCs w:val="22"/>
        </w:rPr>
      </w:pPr>
      <w:r w:rsidRPr="004E367C">
        <w:rPr>
          <w:rFonts w:asciiTheme="majorHAnsi" w:hAnsiTheme="majorHAnsi"/>
          <w:w w:val="105"/>
          <w:sz w:val="22"/>
          <w:szCs w:val="22"/>
        </w:rPr>
        <w:t>Dreigende overbelasting?   JA  /  NEE</w:t>
      </w:r>
    </w:p>
    <w:p w14:paraId="49FBEF67" w14:textId="77777777" w:rsidR="004E367C" w:rsidRPr="004E367C" w:rsidRDefault="004E367C" w:rsidP="004E367C">
      <w:pPr>
        <w:pStyle w:val="Plattetekst"/>
        <w:kinsoku w:val="0"/>
        <w:overflowPunct w:val="0"/>
        <w:spacing w:line="20" w:lineRule="atLeast"/>
        <w:ind w:left="122"/>
        <w:rPr>
          <w:rFonts w:asciiTheme="majorHAnsi" w:hAnsiTheme="majorHAnsi"/>
          <w:w w:val="105"/>
          <w:sz w:val="22"/>
          <w:szCs w:val="22"/>
        </w:rPr>
      </w:pPr>
      <w:r w:rsidRPr="004E367C">
        <w:rPr>
          <w:rFonts w:asciiTheme="majorHAnsi" w:hAnsiTheme="majorHAnsi"/>
          <w:w w:val="105"/>
          <w:sz w:val="22"/>
          <w:szCs w:val="22"/>
        </w:rPr>
        <w:t>Cliënt weigert noodzakelijke achterwacht   JA / NEE</w:t>
      </w:r>
    </w:p>
    <w:p w14:paraId="611C1224" w14:textId="77777777" w:rsidR="004E367C" w:rsidRPr="004E367C" w:rsidRDefault="004E367C" w:rsidP="004E367C">
      <w:pPr>
        <w:pStyle w:val="Plattetekst"/>
        <w:kinsoku w:val="0"/>
        <w:overflowPunct w:val="0"/>
        <w:spacing w:line="20" w:lineRule="atLeast"/>
        <w:ind w:left="122"/>
        <w:rPr>
          <w:rFonts w:asciiTheme="majorHAnsi" w:hAnsiTheme="majorHAnsi"/>
          <w:w w:val="105"/>
          <w:sz w:val="22"/>
          <w:szCs w:val="22"/>
        </w:rPr>
      </w:pPr>
      <w:r w:rsidRPr="004E367C">
        <w:rPr>
          <w:rFonts w:asciiTheme="majorHAnsi" w:hAnsiTheme="majorHAnsi"/>
          <w:w w:val="105"/>
          <w:sz w:val="22"/>
          <w:szCs w:val="22"/>
        </w:rPr>
        <w:t xml:space="preserve">Noodzakelijke achterwacht is niet noodzakelijk omdat, </w:t>
      </w:r>
    </w:p>
    <w:p w14:paraId="0CF0D31C" w14:textId="77777777" w:rsidR="004E367C" w:rsidRPr="004E367C" w:rsidRDefault="004E367C" w:rsidP="004E367C">
      <w:pPr>
        <w:pStyle w:val="Plattetekst"/>
        <w:kinsoku w:val="0"/>
        <w:overflowPunct w:val="0"/>
        <w:spacing w:line="20" w:lineRule="atLeast"/>
        <w:ind w:left="122"/>
        <w:rPr>
          <w:rFonts w:asciiTheme="majorHAnsi" w:hAnsiTheme="majorHAnsi"/>
          <w:w w:val="105"/>
          <w:sz w:val="22"/>
          <w:szCs w:val="22"/>
        </w:rPr>
      </w:pPr>
      <w:r w:rsidRPr="004E367C">
        <w:rPr>
          <w:rFonts w:asciiTheme="majorHAnsi" w:hAnsiTheme="majorHAnsi"/>
          <w:w w:val="105"/>
          <w:sz w:val="22"/>
          <w:szCs w:val="22"/>
        </w:rPr>
        <w:t>Toelichting:</w:t>
      </w:r>
    </w:p>
    <w:p w14:paraId="0DDF9F75" w14:textId="77777777" w:rsidR="004E367C" w:rsidRPr="004E367C" w:rsidRDefault="004E367C" w:rsidP="004E367C">
      <w:pPr>
        <w:pStyle w:val="Plattetekst"/>
        <w:kinsoku w:val="0"/>
        <w:overflowPunct w:val="0"/>
        <w:spacing w:line="20" w:lineRule="atLeast"/>
        <w:ind w:left="122"/>
        <w:rPr>
          <w:rFonts w:asciiTheme="majorHAnsi" w:hAnsiTheme="majorHAnsi"/>
          <w:w w:val="105"/>
          <w:sz w:val="22"/>
          <w:szCs w:val="22"/>
        </w:rPr>
      </w:pPr>
    </w:p>
    <w:p w14:paraId="2283FC7F" w14:textId="77777777" w:rsidR="004E367C" w:rsidRDefault="004E367C" w:rsidP="004E367C">
      <w:pPr>
        <w:pStyle w:val="Plattetekst"/>
        <w:kinsoku w:val="0"/>
        <w:overflowPunct w:val="0"/>
        <w:spacing w:line="20" w:lineRule="atLeast"/>
        <w:ind w:left="122"/>
        <w:rPr>
          <w:rFonts w:asciiTheme="majorHAnsi" w:hAnsiTheme="majorHAnsi"/>
          <w:b/>
          <w:bCs/>
          <w:w w:val="105"/>
          <w:sz w:val="22"/>
          <w:szCs w:val="22"/>
        </w:rPr>
      </w:pPr>
      <w:r>
        <w:rPr>
          <w:rFonts w:asciiTheme="majorHAnsi" w:hAnsiTheme="majorHAnsi"/>
          <w:b/>
          <w:bCs/>
          <w:w w:val="105"/>
          <w:sz w:val="22"/>
          <w:szCs w:val="22"/>
        </w:rPr>
        <w:br/>
      </w:r>
    </w:p>
    <w:p w14:paraId="56F50D84" w14:textId="393E34FF" w:rsidR="004E367C" w:rsidRPr="004E367C" w:rsidRDefault="004E367C" w:rsidP="004E367C">
      <w:pPr>
        <w:pStyle w:val="Plattetekst"/>
        <w:kinsoku w:val="0"/>
        <w:overflowPunct w:val="0"/>
        <w:spacing w:line="20" w:lineRule="atLeast"/>
        <w:ind w:left="122"/>
        <w:rPr>
          <w:rFonts w:asciiTheme="majorHAnsi" w:hAnsiTheme="majorHAnsi"/>
          <w:b/>
          <w:bCs/>
          <w:w w:val="105"/>
          <w:sz w:val="22"/>
          <w:szCs w:val="22"/>
        </w:rPr>
      </w:pPr>
      <w:r w:rsidRPr="004E367C">
        <w:rPr>
          <w:rFonts w:asciiTheme="majorHAnsi" w:hAnsiTheme="majorHAnsi"/>
          <w:b/>
          <w:bCs/>
          <w:w w:val="105"/>
          <w:sz w:val="22"/>
          <w:szCs w:val="22"/>
        </w:rPr>
        <w:t>5. Is de medische en/ of gedragsdeskundige zorg in de thuissituatie verantwoord?</w:t>
      </w:r>
    </w:p>
    <w:p w14:paraId="12145BC5" w14:textId="77777777" w:rsidR="004E367C" w:rsidRPr="004E367C" w:rsidRDefault="004E367C" w:rsidP="004E367C">
      <w:pPr>
        <w:pStyle w:val="Plattetekst"/>
        <w:kinsoku w:val="0"/>
        <w:overflowPunct w:val="0"/>
        <w:spacing w:line="20" w:lineRule="atLeast"/>
        <w:ind w:left="122"/>
        <w:rPr>
          <w:rFonts w:asciiTheme="majorHAnsi" w:hAnsiTheme="majorHAnsi"/>
          <w:w w:val="105"/>
          <w:sz w:val="22"/>
          <w:szCs w:val="22"/>
        </w:rPr>
      </w:pPr>
      <w:r w:rsidRPr="004E367C">
        <w:rPr>
          <w:rFonts w:asciiTheme="majorHAnsi" w:hAnsiTheme="majorHAnsi"/>
          <w:w w:val="105"/>
          <w:sz w:val="22"/>
          <w:szCs w:val="22"/>
        </w:rPr>
        <w:t>De huisarts is van mening dat medische zorg thuis verantwoord is  JA  /  NEE</w:t>
      </w:r>
    </w:p>
    <w:p w14:paraId="32114DBD" w14:textId="77777777" w:rsidR="004E367C" w:rsidRPr="004E367C" w:rsidRDefault="004E367C" w:rsidP="004E367C">
      <w:pPr>
        <w:pStyle w:val="Plattetekst"/>
        <w:kinsoku w:val="0"/>
        <w:overflowPunct w:val="0"/>
        <w:spacing w:line="20" w:lineRule="atLeast"/>
        <w:ind w:left="122"/>
        <w:rPr>
          <w:rFonts w:asciiTheme="majorHAnsi" w:hAnsiTheme="majorHAnsi"/>
          <w:w w:val="105"/>
          <w:sz w:val="22"/>
          <w:szCs w:val="22"/>
        </w:rPr>
      </w:pPr>
      <w:r w:rsidRPr="004E367C">
        <w:rPr>
          <w:rFonts w:asciiTheme="majorHAnsi" w:hAnsiTheme="majorHAnsi"/>
          <w:w w:val="105"/>
          <w:sz w:val="22"/>
          <w:szCs w:val="22"/>
        </w:rPr>
        <w:t>Zo nee dan graag toelichten waarom niet en of er sprake is van een spoedsituatie tot opname</w:t>
      </w:r>
    </w:p>
    <w:p w14:paraId="5CE015D6" w14:textId="77777777" w:rsidR="004E367C" w:rsidRPr="004E367C" w:rsidRDefault="004E367C" w:rsidP="004E367C">
      <w:pPr>
        <w:pStyle w:val="Plattetekst"/>
        <w:kinsoku w:val="0"/>
        <w:overflowPunct w:val="0"/>
        <w:spacing w:line="20" w:lineRule="atLeast"/>
        <w:ind w:left="122"/>
        <w:rPr>
          <w:rFonts w:asciiTheme="majorHAnsi" w:hAnsiTheme="majorHAnsi"/>
          <w:w w:val="105"/>
          <w:sz w:val="22"/>
          <w:szCs w:val="22"/>
        </w:rPr>
      </w:pPr>
      <w:r w:rsidRPr="004E367C">
        <w:rPr>
          <w:rFonts w:asciiTheme="majorHAnsi" w:hAnsiTheme="majorHAnsi"/>
          <w:w w:val="105"/>
          <w:sz w:val="22"/>
          <w:szCs w:val="22"/>
        </w:rPr>
        <w:t>Toelichting:</w:t>
      </w:r>
    </w:p>
    <w:p w14:paraId="1BB2AC34" w14:textId="77777777" w:rsidR="004E367C" w:rsidRPr="004E367C" w:rsidRDefault="004E367C" w:rsidP="004E367C">
      <w:pPr>
        <w:pStyle w:val="Plattetekst"/>
        <w:kinsoku w:val="0"/>
        <w:overflowPunct w:val="0"/>
        <w:spacing w:line="20" w:lineRule="atLeast"/>
        <w:ind w:left="122"/>
        <w:rPr>
          <w:rFonts w:asciiTheme="majorHAnsi" w:hAnsiTheme="majorHAnsi"/>
          <w:w w:val="105"/>
          <w:sz w:val="22"/>
          <w:szCs w:val="22"/>
        </w:rPr>
      </w:pPr>
    </w:p>
    <w:p w14:paraId="30850B3A" w14:textId="0D0C2072" w:rsidR="004E367C" w:rsidRPr="004E367C" w:rsidRDefault="004E367C" w:rsidP="004E367C">
      <w:pPr>
        <w:pStyle w:val="Plattetekst"/>
        <w:kinsoku w:val="0"/>
        <w:overflowPunct w:val="0"/>
        <w:spacing w:line="20" w:lineRule="atLeast"/>
        <w:ind w:left="122"/>
        <w:rPr>
          <w:rFonts w:asciiTheme="majorHAnsi" w:hAnsiTheme="majorHAnsi"/>
          <w:w w:val="105"/>
          <w:sz w:val="22"/>
          <w:szCs w:val="22"/>
        </w:rPr>
      </w:pPr>
      <w:r w:rsidRPr="004E367C">
        <w:rPr>
          <w:rFonts w:asciiTheme="majorHAnsi" w:hAnsiTheme="majorHAnsi"/>
          <w:w w:val="105"/>
          <w:sz w:val="22"/>
          <w:szCs w:val="22"/>
        </w:rPr>
        <w:t>De betrokken AVG arts en/ of gedragsdeskundige deel</w:t>
      </w:r>
      <w:r w:rsidR="000A4865">
        <w:rPr>
          <w:rFonts w:asciiTheme="majorHAnsi" w:hAnsiTheme="majorHAnsi"/>
          <w:w w:val="105"/>
          <w:sz w:val="22"/>
          <w:szCs w:val="22"/>
        </w:rPr>
        <w:t>t</w:t>
      </w:r>
      <w:r w:rsidRPr="004E367C">
        <w:rPr>
          <w:rFonts w:asciiTheme="majorHAnsi" w:hAnsiTheme="majorHAnsi"/>
          <w:w w:val="105"/>
          <w:sz w:val="22"/>
          <w:szCs w:val="22"/>
        </w:rPr>
        <w:t xml:space="preserve"> de mening van de huisarts  JA / NEE</w:t>
      </w:r>
    </w:p>
    <w:p w14:paraId="7B0C7CB8" w14:textId="77777777" w:rsidR="004E367C" w:rsidRPr="004E367C" w:rsidRDefault="004E367C" w:rsidP="004E367C">
      <w:pPr>
        <w:pStyle w:val="Plattetekst"/>
        <w:kinsoku w:val="0"/>
        <w:overflowPunct w:val="0"/>
        <w:spacing w:line="20" w:lineRule="atLeast"/>
        <w:ind w:left="122"/>
        <w:rPr>
          <w:rFonts w:asciiTheme="majorHAnsi" w:hAnsiTheme="majorHAnsi"/>
          <w:w w:val="105"/>
          <w:sz w:val="22"/>
          <w:szCs w:val="22"/>
        </w:rPr>
      </w:pPr>
      <w:r w:rsidRPr="004E367C">
        <w:rPr>
          <w:rFonts w:asciiTheme="majorHAnsi" w:hAnsiTheme="majorHAnsi"/>
          <w:w w:val="105"/>
          <w:sz w:val="22"/>
          <w:szCs w:val="22"/>
        </w:rPr>
        <w:t>Toelichting:</w:t>
      </w:r>
    </w:p>
    <w:p w14:paraId="29199814" w14:textId="4345CB88" w:rsidR="004E367C" w:rsidRPr="004E367C" w:rsidRDefault="004E367C" w:rsidP="004E367C">
      <w:pPr>
        <w:pStyle w:val="Plattetekst"/>
        <w:kinsoku w:val="0"/>
        <w:overflowPunct w:val="0"/>
        <w:spacing w:line="20" w:lineRule="atLeast"/>
        <w:ind w:left="122"/>
        <w:rPr>
          <w:rFonts w:asciiTheme="majorHAnsi" w:hAnsiTheme="majorHAnsi"/>
          <w:w w:val="105"/>
          <w:sz w:val="22"/>
          <w:szCs w:val="22"/>
        </w:rPr>
      </w:pPr>
      <w:r>
        <w:rPr>
          <w:rFonts w:asciiTheme="majorHAnsi" w:hAnsiTheme="majorHAnsi"/>
          <w:w w:val="105"/>
          <w:sz w:val="22"/>
          <w:szCs w:val="22"/>
        </w:rPr>
        <w:tab/>
      </w:r>
    </w:p>
    <w:p w14:paraId="55EC0D35" w14:textId="6676C2B0" w:rsidR="004E367C" w:rsidRPr="004E367C" w:rsidRDefault="004E367C" w:rsidP="004E367C">
      <w:pPr>
        <w:pStyle w:val="Plattetekst"/>
        <w:kinsoku w:val="0"/>
        <w:overflowPunct w:val="0"/>
        <w:spacing w:line="20" w:lineRule="atLeast"/>
        <w:ind w:left="122" w:firstLine="598"/>
        <w:rPr>
          <w:rFonts w:asciiTheme="majorHAnsi" w:hAnsiTheme="majorHAnsi"/>
          <w:w w:val="105"/>
          <w:sz w:val="22"/>
          <w:szCs w:val="22"/>
        </w:rPr>
      </w:pPr>
      <w:r w:rsidRPr="00630A64">
        <w:rPr>
          <w:rFonts w:ascii="Corbel" w:hAnsi="Corbel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E89B2F" wp14:editId="2B0FA0FD">
                <wp:simplePos x="0" y="0"/>
                <wp:positionH relativeFrom="margin">
                  <wp:posOffset>127000</wp:posOffset>
                </wp:positionH>
                <wp:positionV relativeFrom="paragraph">
                  <wp:posOffset>32547</wp:posOffset>
                </wp:positionV>
                <wp:extent cx="104775" cy="104775"/>
                <wp:effectExtent l="0" t="0" r="28575" b="28575"/>
                <wp:wrapNone/>
                <wp:docPr id="2" name="Rechthoek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274E2A" id="Rechthoek 2" o:spid="_x0000_s1026" alt="&quot;&quot;" style="position:absolute;margin-left:10pt;margin-top:2.55pt;width:8.25pt;height:8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" filled="f" strokecolor="black [3213]" strokeweight="1.5pt">
                <w10:wrap anchorx="margin"/>
              </v:rect>
            </w:pict>
          </mc:Fallback>
        </mc:AlternateContent>
      </w:r>
      <w:r w:rsidRPr="004E367C">
        <w:rPr>
          <w:rFonts w:asciiTheme="majorHAnsi" w:hAnsiTheme="majorHAnsi"/>
          <w:w w:val="105"/>
          <w:sz w:val="22"/>
          <w:szCs w:val="22"/>
        </w:rPr>
        <w:t xml:space="preserve">De huisarts is niet bereid mee te werken aan een advies  </w:t>
      </w:r>
    </w:p>
    <w:p w14:paraId="5BC39134" w14:textId="7517B712" w:rsidR="004E367C" w:rsidRPr="004E367C" w:rsidRDefault="004E367C" w:rsidP="004E367C">
      <w:pPr>
        <w:pStyle w:val="Plattetekst"/>
        <w:kinsoku w:val="0"/>
        <w:overflowPunct w:val="0"/>
        <w:spacing w:line="20" w:lineRule="atLeast"/>
        <w:ind w:left="122" w:firstLine="598"/>
        <w:rPr>
          <w:rFonts w:asciiTheme="majorHAnsi" w:hAnsiTheme="majorHAnsi"/>
          <w:w w:val="105"/>
          <w:sz w:val="22"/>
          <w:szCs w:val="22"/>
        </w:rPr>
      </w:pPr>
      <w:r w:rsidRPr="00630A64">
        <w:rPr>
          <w:rFonts w:ascii="Corbel" w:hAnsi="Corbel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7B2C3B" wp14:editId="106D53E1">
                <wp:simplePos x="0" y="0"/>
                <wp:positionH relativeFrom="margin">
                  <wp:posOffset>127161</wp:posOffset>
                </wp:positionH>
                <wp:positionV relativeFrom="paragraph">
                  <wp:posOffset>38100</wp:posOffset>
                </wp:positionV>
                <wp:extent cx="104775" cy="104775"/>
                <wp:effectExtent l="0" t="0" r="28575" b="28575"/>
                <wp:wrapNone/>
                <wp:docPr id="4" name="Rechthoe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981BBD" id="Rechthoek 4" o:spid="_x0000_s1026" alt="&quot;&quot;" style="position:absolute;margin-left:10pt;margin-top:3pt;width:8.25pt;height:8.2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" filled="f" strokecolor="black [3213]" strokeweight="1.5pt">
                <w10:wrap anchorx="margin"/>
              </v:rect>
            </w:pict>
          </mc:Fallback>
        </mc:AlternateContent>
      </w:r>
      <w:r w:rsidRPr="004E367C">
        <w:rPr>
          <w:rFonts w:asciiTheme="majorHAnsi" w:hAnsiTheme="majorHAnsi"/>
          <w:w w:val="105"/>
          <w:sz w:val="22"/>
          <w:szCs w:val="22"/>
        </w:rPr>
        <w:t xml:space="preserve">Er is geen AVG arts en/of gedragsdeskundige betrokken  </w:t>
      </w:r>
    </w:p>
    <w:p w14:paraId="78A667C1" w14:textId="77777777" w:rsidR="004E367C" w:rsidRPr="004E367C" w:rsidRDefault="004E367C" w:rsidP="004E367C">
      <w:pPr>
        <w:pStyle w:val="Plattetekst"/>
        <w:kinsoku w:val="0"/>
        <w:overflowPunct w:val="0"/>
        <w:spacing w:line="20" w:lineRule="atLeast"/>
        <w:ind w:left="122"/>
        <w:rPr>
          <w:rFonts w:asciiTheme="majorHAnsi" w:hAnsiTheme="majorHAnsi"/>
          <w:w w:val="105"/>
          <w:sz w:val="22"/>
          <w:szCs w:val="22"/>
        </w:rPr>
      </w:pPr>
    </w:p>
    <w:p w14:paraId="3B61D4F7" w14:textId="77777777" w:rsidR="004E367C" w:rsidRDefault="004E367C" w:rsidP="004E367C">
      <w:pPr>
        <w:pStyle w:val="Plattetekst"/>
        <w:kinsoku w:val="0"/>
        <w:overflowPunct w:val="0"/>
        <w:spacing w:line="20" w:lineRule="atLeast"/>
        <w:ind w:left="122"/>
        <w:rPr>
          <w:rFonts w:asciiTheme="majorHAnsi" w:hAnsiTheme="majorHAnsi"/>
          <w:b/>
          <w:bCs/>
          <w:w w:val="105"/>
          <w:sz w:val="22"/>
          <w:szCs w:val="22"/>
        </w:rPr>
      </w:pPr>
      <w:r>
        <w:rPr>
          <w:rFonts w:asciiTheme="majorHAnsi" w:hAnsiTheme="majorHAnsi"/>
          <w:b/>
          <w:bCs/>
          <w:w w:val="105"/>
          <w:sz w:val="22"/>
          <w:szCs w:val="22"/>
        </w:rPr>
        <w:br/>
      </w:r>
    </w:p>
    <w:p w14:paraId="22E75E96" w14:textId="3C7A5028" w:rsidR="004E367C" w:rsidRPr="004E367C" w:rsidRDefault="004E367C" w:rsidP="004E367C">
      <w:pPr>
        <w:pStyle w:val="Plattetekst"/>
        <w:kinsoku w:val="0"/>
        <w:overflowPunct w:val="0"/>
        <w:spacing w:line="20" w:lineRule="atLeast"/>
        <w:ind w:left="122"/>
        <w:rPr>
          <w:rFonts w:asciiTheme="majorHAnsi" w:hAnsiTheme="majorHAnsi"/>
          <w:b/>
          <w:bCs/>
          <w:w w:val="105"/>
          <w:sz w:val="22"/>
          <w:szCs w:val="22"/>
        </w:rPr>
      </w:pPr>
      <w:r w:rsidRPr="004E367C">
        <w:rPr>
          <w:rFonts w:asciiTheme="majorHAnsi" w:hAnsiTheme="majorHAnsi"/>
          <w:b/>
          <w:bCs/>
          <w:w w:val="105"/>
          <w:sz w:val="22"/>
          <w:szCs w:val="22"/>
        </w:rPr>
        <w:t>7. Zijn de noodzakelijk hulpmiddelen en woningaanpassingen georganiseerd?</w:t>
      </w:r>
    </w:p>
    <w:p w14:paraId="2124638E" w14:textId="77777777" w:rsidR="004E367C" w:rsidRPr="004E367C" w:rsidRDefault="004E367C" w:rsidP="004E367C">
      <w:pPr>
        <w:pStyle w:val="Plattetekst"/>
        <w:kinsoku w:val="0"/>
        <w:overflowPunct w:val="0"/>
        <w:spacing w:line="20" w:lineRule="atLeast"/>
        <w:ind w:left="122"/>
        <w:rPr>
          <w:rFonts w:asciiTheme="majorHAnsi" w:hAnsiTheme="majorHAnsi"/>
          <w:w w:val="105"/>
          <w:sz w:val="22"/>
          <w:szCs w:val="22"/>
        </w:rPr>
      </w:pPr>
      <w:r w:rsidRPr="004E367C">
        <w:rPr>
          <w:rFonts w:asciiTheme="majorHAnsi" w:hAnsiTheme="majorHAnsi"/>
          <w:w w:val="105"/>
          <w:sz w:val="22"/>
          <w:szCs w:val="22"/>
        </w:rPr>
        <w:t>Dit is georganiseerd   JA  /  Niet Nodig  /  NEE (toelichten)</w:t>
      </w:r>
    </w:p>
    <w:p w14:paraId="0C0C07DF" w14:textId="77777777" w:rsidR="004E367C" w:rsidRPr="004E367C" w:rsidRDefault="004E367C" w:rsidP="004E367C">
      <w:pPr>
        <w:pStyle w:val="Plattetekst"/>
        <w:kinsoku w:val="0"/>
        <w:overflowPunct w:val="0"/>
        <w:spacing w:line="20" w:lineRule="atLeast"/>
        <w:ind w:left="122"/>
        <w:rPr>
          <w:rFonts w:asciiTheme="majorHAnsi" w:hAnsiTheme="majorHAnsi"/>
          <w:w w:val="105"/>
          <w:sz w:val="22"/>
          <w:szCs w:val="22"/>
        </w:rPr>
      </w:pPr>
      <w:r w:rsidRPr="004E367C">
        <w:rPr>
          <w:rFonts w:asciiTheme="majorHAnsi" w:hAnsiTheme="majorHAnsi"/>
          <w:w w:val="105"/>
          <w:sz w:val="22"/>
          <w:szCs w:val="22"/>
        </w:rPr>
        <w:t>Toelichting:</w:t>
      </w:r>
    </w:p>
    <w:p w14:paraId="392FB55A" w14:textId="77777777" w:rsidR="004E367C" w:rsidRDefault="004E367C">
      <w:pPr>
        <w:widowControl/>
        <w:rPr>
          <w:rFonts w:asciiTheme="majorHAnsi" w:eastAsia="Arial" w:hAnsiTheme="majorHAnsi"/>
          <w:b/>
          <w:bCs/>
          <w:w w:val="105"/>
        </w:rPr>
      </w:pPr>
      <w:r>
        <w:rPr>
          <w:rFonts w:asciiTheme="majorHAnsi" w:hAnsiTheme="majorHAnsi"/>
          <w:b/>
          <w:bCs/>
          <w:w w:val="105"/>
        </w:rPr>
        <w:br w:type="page"/>
      </w:r>
    </w:p>
    <w:p w14:paraId="60E5C99E" w14:textId="5E388413" w:rsidR="004E367C" w:rsidRPr="004E367C" w:rsidRDefault="004E367C" w:rsidP="004E367C">
      <w:pPr>
        <w:pStyle w:val="Plattetekst"/>
        <w:kinsoku w:val="0"/>
        <w:overflowPunct w:val="0"/>
        <w:spacing w:line="20" w:lineRule="atLeast"/>
        <w:ind w:left="122"/>
        <w:rPr>
          <w:rFonts w:asciiTheme="majorHAnsi" w:hAnsiTheme="majorHAnsi"/>
          <w:b/>
          <w:bCs/>
          <w:w w:val="105"/>
          <w:sz w:val="22"/>
          <w:szCs w:val="22"/>
        </w:rPr>
      </w:pPr>
      <w:r w:rsidRPr="004E367C">
        <w:rPr>
          <w:rFonts w:asciiTheme="majorHAnsi" w:hAnsiTheme="majorHAnsi"/>
          <w:b/>
          <w:bCs/>
          <w:w w:val="105"/>
          <w:sz w:val="22"/>
          <w:szCs w:val="22"/>
        </w:rPr>
        <w:lastRenderedPageBreak/>
        <w:t>8. Is er sprake van onvrijwillige zorg in het kader van de Wet zorg en Dwang?</w:t>
      </w:r>
    </w:p>
    <w:p w14:paraId="6A74A0EA" w14:textId="77777777" w:rsidR="004E367C" w:rsidRPr="004E367C" w:rsidRDefault="004E367C" w:rsidP="004E367C">
      <w:pPr>
        <w:pStyle w:val="Plattetekst"/>
        <w:kinsoku w:val="0"/>
        <w:overflowPunct w:val="0"/>
        <w:spacing w:line="20" w:lineRule="atLeast"/>
        <w:ind w:left="122"/>
        <w:rPr>
          <w:rFonts w:asciiTheme="majorHAnsi" w:hAnsiTheme="majorHAnsi"/>
          <w:w w:val="105"/>
          <w:sz w:val="22"/>
          <w:szCs w:val="22"/>
        </w:rPr>
      </w:pPr>
      <w:r w:rsidRPr="004E367C">
        <w:rPr>
          <w:rFonts w:asciiTheme="majorHAnsi" w:hAnsiTheme="majorHAnsi"/>
          <w:w w:val="105"/>
          <w:sz w:val="22"/>
          <w:szCs w:val="22"/>
        </w:rPr>
        <w:t>NEE  /  JA</w:t>
      </w:r>
    </w:p>
    <w:p w14:paraId="174E2E24" w14:textId="77777777" w:rsidR="004E367C" w:rsidRPr="004E367C" w:rsidRDefault="004E367C" w:rsidP="004E367C">
      <w:pPr>
        <w:pStyle w:val="Plattetekst"/>
        <w:kinsoku w:val="0"/>
        <w:overflowPunct w:val="0"/>
        <w:spacing w:line="20" w:lineRule="atLeast"/>
        <w:ind w:left="122"/>
        <w:rPr>
          <w:rFonts w:asciiTheme="majorHAnsi" w:hAnsiTheme="majorHAnsi"/>
          <w:w w:val="105"/>
          <w:sz w:val="22"/>
          <w:szCs w:val="22"/>
        </w:rPr>
      </w:pPr>
      <w:r w:rsidRPr="004E367C">
        <w:rPr>
          <w:rFonts w:asciiTheme="majorHAnsi" w:hAnsiTheme="majorHAnsi"/>
          <w:w w:val="105"/>
          <w:sz w:val="22"/>
          <w:szCs w:val="22"/>
        </w:rPr>
        <w:t>Toelichting:</w:t>
      </w:r>
    </w:p>
    <w:p w14:paraId="2D4CDB98" w14:textId="77777777" w:rsidR="004E367C" w:rsidRPr="004E367C" w:rsidRDefault="004E367C" w:rsidP="004E367C">
      <w:pPr>
        <w:pStyle w:val="Plattetekst"/>
        <w:kinsoku w:val="0"/>
        <w:overflowPunct w:val="0"/>
        <w:spacing w:line="20" w:lineRule="atLeast"/>
        <w:ind w:left="122"/>
        <w:rPr>
          <w:rFonts w:asciiTheme="majorHAnsi" w:hAnsiTheme="majorHAnsi"/>
          <w:w w:val="105"/>
          <w:sz w:val="22"/>
          <w:szCs w:val="22"/>
        </w:rPr>
      </w:pPr>
    </w:p>
    <w:p w14:paraId="74FEFC92" w14:textId="77777777" w:rsidR="004E367C" w:rsidRDefault="004E367C" w:rsidP="004E367C">
      <w:pPr>
        <w:pStyle w:val="Plattetekst"/>
        <w:kinsoku w:val="0"/>
        <w:overflowPunct w:val="0"/>
        <w:spacing w:line="20" w:lineRule="atLeast"/>
        <w:ind w:left="122"/>
        <w:rPr>
          <w:rFonts w:asciiTheme="majorHAnsi" w:hAnsiTheme="majorHAnsi"/>
          <w:b/>
          <w:bCs/>
          <w:w w:val="105"/>
          <w:sz w:val="22"/>
          <w:szCs w:val="22"/>
        </w:rPr>
      </w:pPr>
    </w:p>
    <w:p w14:paraId="43006583" w14:textId="77777777" w:rsidR="004E367C" w:rsidRDefault="004E367C" w:rsidP="004E367C">
      <w:pPr>
        <w:pStyle w:val="Plattetekst"/>
        <w:kinsoku w:val="0"/>
        <w:overflowPunct w:val="0"/>
        <w:spacing w:line="20" w:lineRule="atLeast"/>
        <w:ind w:left="122"/>
        <w:rPr>
          <w:rFonts w:asciiTheme="majorHAnsi" w:hAnsiTheme="majorHAnsi"/>
          <w:b/>
          <w:bCs/>
          <w:w w:val="105"/>
          <w:sz w:val="22"/>
          <w:szCs w:val="22"/>
        </w:rPr>
      </w:pPr>
    </w:p>
    <w:p w14:paraId="789118C0" w14:textId="752C63DF" w:rsidR="004E367C" w:rsidRPr="004E367C" w:rsidRDefault="004E367C" w:rsidP="004E367C">
      <w:pPr>
        <w:pStyle w:val="Plattetekst"/>
        <w:kinsoku w:val="0"/>
        <w:overflowPunct w:val="0"/>
        <w:spacing w:line="20" w:lineRule="atLeast"/>
        <w:ind w:left="122"/>
        <w:rPr>
          <w:rFonts w:asciiTheme="majorHAnsi" w:hAnsiTheme="majorHAnsi"/>
          <w:b/>
          <w:bCs/>
          <w:w w:val="105"/>
          <w:sz w:val="22"/>
          <w:szCs w:val="22"/>
        </w:rPr>
      </w:pPr>
      <w:r w:rsidRPr="004E367C">
        <w:rPr>
          <w:rFonts w:asciiTheme="majorHAnsi" w:hAnsiTheme="majorHAnsi"/>
          <w:b/>
          <w:bCs/>
          <w:w w:val="105"/>
          <w:sz w:val="22"/>
          <w:szCs w:val="22"/>
        </w:rPr>
        <w:t>9. Is de cliënt en/of mantelzorg het eens met uw advies?</w:t>
      </w:r>
    </w:p>
    <w:p w14:paraId="716F8957" w14:textId="77777777" w:rsidR="004E367C" w:rsidRPr="004E367C" w:rsidRDefault="004E367C" w:rsidP="004E367C">
      <w:pPr>
        <w:pStyle w:val="Plattetekst"/>
        <w:kinsoku w:val="0"/>
        <w:overflowPunct w:val="0"/>
        <w:spacing w:line="20" w:lineRule="atLeast"/>
        <w:ind w:left="122"/>
        <w:rPr>
          <w:rFonts w:asciiTheme="majorHAnsi" w:hAnsiTheme="majorHAnsi"/>
          <w:w w:val="105"/>
          <w:sz w:val="22"/>
          <w:szCs w:val="22"/>
        </w:rPr>
      </w:pPr>
      <w:r w:rsidRPr="004E367C">
        <w:rPr>
          <w:rFonts w:asciiTheme="majorHAnsi" w:hAnsiTheme="majorHAnsi"/>
          <w:w w:val="105"/>
          <w:sz w:val="22"/>
          <w:szCs w:val="22"/>
        </w:rPr>
        <w:t>JA / NEE</w:t>
      </w:r>
    </w:p>
    <w:p w14:paraId="5EF4B7BA" w14:textId="7FE47532" w:rsidR="004E367C" w:rsidRDefault="004E367C" w:rsidP="004E367C">
      <w:pPr>
        <w:pStyle w:val="Plattetekst"/>
        <w:kinsoku w:val="0"/>
        <w:overflowPunct w:val="0"/>
        <w:spacing w:line="20" w:lineRule="atLeast"/>
        <w:ind w:left="122"/>
        <w:rPr>
          <w:rFonts w:asciiTheme="majorHAnsi" w:hAnsiTheme="majorHAnsi"/>
          <w:w w:val="105"/>
          <w:sz w:val="22"/>
          <w:szCs w:val="22"/>
        </w:rPr>
      </w:pPr>
      <w:r w:rsidRPr="004E367C">
        <w:rPr>
          <w:rFonts w:asciiTheme="majorHAnsi" w:hAnsiTheme="majorHAnsi"/>
          <w:w w:val="105"/>
          <w:sz w:val="22"/>
          <w:szCs w:val="22"/>
        </w:rPr>
        <w:t>Toelichting:</w:t>
      </w:r>
    </w:p>
    <w:p w14:paraId="7A70F553" w14:textId="5A805C39" w:rsidR="00285436" w:rsidRDefault="00285436" w:rsidP="004E367C">
      <w:pPr>
        <w:pStyle w:val="Plattetekst"/>
        <w:kinsoku w:val="0"/>
        <w:overflowPunct w:val="0"/>
        <w:spacing w:line="20" w:lineRule="atLeast"/>
        <w:ind w:left="122"/>
        <w:rPr>
          <w:rFonts w:asciiTheme="majorHAnsi" w:hAnsiTheme="majorHAnsi"/>
          <w:w w:val="105"/>
          <w:sz w:val="22"/>
          <w:szCs w:val="22"/>
        </w:rPr>
      </w:pPr>
    </w:p>
    <w:p w14:paraId="095EE647" w14:textId="77777777" w:rsidR="00285436" w:rsidRPr="004E367C" w:rsidRDefault="00285436" w:rsidP="004E367C">
      <w:pPr>
        <w:pStyle w:val="Plattetekst"/>
        <w:kinsoku w:val="0"/>
        <w:overflowPunct w:val="0"/>
        <w:spacing w:line="20" w:lineRule="atLeast"/>
        <w:ind w:left="122"/>
        <w:rPr>
          <w:rFonts w:asciiTheme="majorHAnsi" w:hAnsiTheme="majorHAnsi"/>
          <w:w w:val="105"/>
          <w:sz w:val="22"/>
          <w:szCs w:val="22"/>
        </w:rPr>
      </w:pPr>
    </w:p>
    <w:p w14:paraId="6D3954C7" w14:textId="77777777" w:rsidR="004E367C" w:rsidRPr="004E367C" w:rsidRDefault="004E367C" w:rsidP="004E367C">
      <w:pPr>
        <w:pStyle w:val="Plattetekst"/>
        <w:kinsoku w:val="0"/>
        <w:overflowPunct w:val="0"/>
        <w:spacing w:line="20" w:lineRule="atLeast"/>
        <w:ind w:left="122"/>
        <w:rPr>
          <w:rFonts w:asciiTheme="majorHAnsi" w:hAnsiTheme="majorHAnsi"/>
          <w:w w:val="105"/>
          <w:sz w:val="22"/>
          <w:szCs w:val="22"/>
        </w:rPr>
      </w:pPr>
    </w:p>
    <w:p w14:paraId="473EF332" w14:textId="4E1FC372" w:rsidR="00285436" w:rsidRPr="00A769FD" w:rsidRDefault="00285436" w:rsidP="00285436">
      <w:pPr>
        <w:pStyle w:val="02Titel"/>
        <w:rPr>
          <w:noProof/>
          <w:color w:val="186D60" w:themeColor="accent3" w:themeShade="BF"/>
        </w:rPr>
      </w:pPr>
      <w:r w:rsidRPr="00A769FD">
        <w:rPr>
          <w:noProof/>
          <w:color w:val="186D60" w:themeColor="accent3" w:themeShade="BF"/>
        </w:rPr>
        <w:t>Ondertekening door zorgprofessional</w:t>
      </w:r>
    </w:p>
    <w:p w14:paraId="3399DCF5" w14:textId="55F6D04F" w:rsidR="00A769FD" w:rsidRDefault="00A769FD" w:rsidP="00285436">
      <w:pPr>
        <w:pStyle w:val="02Titel"/>
        <w:rPr>
          <w:noProof/>
        </w:rPr>
      </w:pPr>
    </w:p>
    <w:p w14:paraId="78A23991" w14:textId="02876BD6" w:rsidR="00A769FD" w:rsidRDefault="00A769FD" w:rsidP="00285436">
      <w:pPr>
        <w:pStyle w:val="02Titel"/>
        <w:rPr>
          <w:noProof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10"/>
        <w:gridCol w:w="6656"/>
      </w:tblGrid>
      <w:tr w:rsidR="00A769FD" w14:paraId="7631156D" w14:textId="77777777" w:rsidTr="006B2A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D527983" w14:textId="21E49CD7" w:rsidR="00A769FD" w:rsidRPr="006B2A34" w:rsidRDefault="00A769FD" w:rsidP="00285436">
            <w:pPr>
              <w:pStyle w:val="02Titel"/>
              <w:rPr>
                <w:b/>
                <w:bCs/>
                <w:noProof/>
                <w:color w:val="auto"/>
                <w:sz w:val="22"/>
                <w:szCs w:val="18"/>
              </w:rPr>
            </w:pPr>
            <w:r w:rsidRPr="006B2A34">
              <w:rPr>
                <w:b/>
                <w:bCs/>
                <w:noProof/>
                <w:color w:val="auto"/>
                <w:sz w:val="22"/>
                <w:szCs w:val="18"/>
              </w:rPr>
              <w:t>Naam zorgprofessional</w:t>
            </w:r>
          </w:p>
        </w:tc>
        <w:tc>
          <w:tcPr>
            <w:tcW w:w="6656" w:type="dxa"/>
          </w:tcPr>
          <w:p w14:paraId="000C62A5" w14:textId="77777777" w:rsidR="00A769FD" w:rsidRPr="006B2A34" w:rsidRDefault="00A769FD" w:rsidP="00285436">
            <w:pPr>
              <w:pStyle w:val="02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color w:val="auto"/>
              </w:rPr>
            </w:pPr>
          </w:p>
        </w:tc>
      </w:tr>
      <w:tr w:rsidR="00A769FD" w14:paraId="7EEB96F0" w14:textId="77777777" w:rsidTr="006B2A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40FED5C" w14:textId="76BFCC4F" w:rsidR="00A769FD" w:rsidRPr="006B2A34" w:rsidRDefault="00A769FD" w:rsidP="00285436">
            <w:pPr>
              <w:pStyle w:val="02Titel"/>
              <w:rPr>
                <w:b/>
                <w:bCs/>
                <w:noProof/>
                <w:color w:val="auto"/>
                <w:sz w:val="22"/>
                <w:szCs w:val="18"/>
              </w:rPr>
            </w:pPr>
            <w:r w:rsidRPr="006B2A34">
              <w:rPr>
                <w:b/>
                <w:bCs/>
                <w:noProof/>
                <w:color w:val="auto"/>
                <w:sz w:val="22"/>
                <w:szCs w:val="18"/>
              </w:rPr>
              <w:t>Functie</w:t>
            </w:r>
          </w:p>
        </w:tc>
        <w:tc>
          <w:tcPr>
            <w:tcW w:w="6656" w:type="dxa"/>
          </w:tcPr>
          <w:p w14:paraId="0211C628" w14:textId="77777777" w:rsidR="00A769FD" w:rsidRPr="006B2A34" w:rsidRDefault="00A769FD" w:rsidP="00285436">
            <w:pPr>
              <w:pStyle w:val="02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color w:val="auto"/>
              </w:rPr>
            </w:pPr>
          </w:p>
        </w:tc>
      </w:tr>
      <w:tr w:rsidR="00A769FD" w14:paraId="53CF7B67" w14:textId="77777777" w:rsidTr="006B2A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F0A6E0D" w14:textId="00D883BE" w:rsidR="00A769FD" w:rsidRPr="006B2A34" w:rsidRDefault="006B2A34" w:rsidP="00285436">
            <w:pPr>
              <w:pStyle w:val="02Titel"/>
              <w:rPr>
                <w:b/>
                <w:bCs/>
                <w:noProof/>
                <w:color w:val="auto"/>
                <w:sz w:val="22"/>
                <w:szCs w:val="18"/>
              </w:rPr>
            </w:pPr>
            <w:r w:rsidRPr="006B2A34">
              <w:rPr>
                <w:b/>
                <w:bCs/>
                <w:noProof/>
                <w:color w:val="auto"/>
                <w:sz w:val="22"/>
                <w:szCs w:val="18"/>
              </w:rPr>
              <w:t>Organisatie</w:t>
            </w:r>
          </w:p>
        </w:tc>
        <w:tc>
          <w:tcPr>
            <w:tcW w:w="6656" w:type="dxa"/>
          </w:tcPr>
          <w:p w14:paraId="3E2CB2AD" w14:textId="77777777" w:rsidR="00A769FD" w:rsidRPr="006B2A34" w:rsidRDefault="00A769FD" w:rsidP="00285436">
            <w:pPr>
              <w:pStyle w:val="02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color w:val="auto"/>
              </w:rPr>
            </w:pPr>
          </w:p>
        </w:tc>
      </w:tr>
      <w:tr w:rsidR="00A769FD" w14:paraId="6B87C70F" w14:textId="77777777" w:rsidTr="006B2A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89EF263" w14:textId="18CC262A" w:rsidR="00A769FD" w:rsidRPr="006B2A34" w:rsidRDefault="006B2A34" w:rsidP="00285436">
            <w:pPr>
              <w:pStyle w:val="02Titel"/>
              <w:rPr>
                <w:b/>
                <w:bCs/>
                <w:noProof/>
                <w:color w:val="auto"/>
                <w:sz w:val="22"/>
                <w:szCs w:val="18"/>
              </w:rPr>
            </w:pPr>
            <w:r w:rsidRPr="006B2A34">
              <w:rPr>
                <w:b/>
                <w:bCs/>
                <w:noProof/>
                <w:color w:val="auto"/>
                <w:sz w:val="22"/>
                <w:szCs w:val="18"/>
              </w:rPr>
              <w:t>Datum ondertekening</w:t>
            </w:r>
          </w:p>
        </w:tc>
        <w:tc>
          <w:tcPr>
            <w:tcW w:w="6656" w:type="dxa"/>
          </w:tcPr>
          <w:p w14:paraId="44C598E8" w14:textId="77777777" w:rsidR="00A769FD" w:rsidRPr="006B2A34" w:rsidRDefault="00A769FD" w:rsidP="00285436">
            <w:pPr>
              <w:pStyle w:val="02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color w:val="auto"/>
              </w:rPr>
            </w:pPr>
          </w:p>
        </w:tc>
      </w:tr>
    </w:tbl>
    <w:p w14:paraId="2040A379" w14:textId="77777777" w:rsidR="00A769FD" w:rsidRDefault="00A769FD" w:rsidP="00285436">
      <w:pPr>
        <w:pStyle w:val="02Titel"/>
        <w:rPr>
          <w:noProof/>
        </w:rPr>
      </w:pPr>
    </w:p>
    <w:p w14:paraId="49709E6F" w14:textId="77777777" w:rsidR="00285436" w:rsidRPr="00AF6FAA" w:rsidRDefault="00285436" w:rsidP="003C7451">
      <w:pPr>
        <w:tabs>
          <w:tab w:val="left" w:pos="7050"/>
        </w:tabs>
        <w:spacing w:line="200" w:lineRule="exact"/>
        <w:rPr>
          <w:rFonts w:cs="Arial"/>
          <w:color w:val="231F20"/>
          <w:spacing w:val="-1"/>
          <w:w w:val="105"/>
        </w:rPr>
      </w:pPr>
      <w:r w:rsidRPr="00AF6FAA">
        <w:rPr>
          <w:rFonts w:cs="Arial"/>
          <w:color w:val="231F20"/>
          <w:spacing w:val="-1"/>
          <w:w w:val="105"/>
        </w:rPr>
        <w:tab/>
      </w:r>
    </w:p>
    <w:p w14:paraId="007AD248" w14:textId="77777777" w:rsidR="00285436" w:rsidRPr="00AF6FAA" w:rsidRDefault="00285436" w:rsidP="00285436">
      <w:pPr>
        <w:tabs>
          <w:tab w:val="left" w:pos="7050"/>
        </w:tabs>
        <w:spacing w:line="200" w:lineRule="exact"/>
        <w:ind w:left="318"/>
        <w:rPr>
          <w:rFonts w:cs="Arial"/>
          <w:color w:val="231F20"/>
          <w:spacing w:val="-1"/>
          <w:w w:val="105"/>
        </w:rPr>
      </w:pPr>
    </w:p>
    <w:p w14:paraId="7C4D6E66" w14:textId="77777777" w:rsidR="003C7451" w:rsidRDefault="003C7451" w:rsidP="003C7451">
      <w:pPr>
        <w:spacing w:line="240" w:lineRule="exact"/>
        <w:rPr>
          <w:rFonts w:cs="Arial"/>
          <w:b/>
          <w:bCs/>
          <w:color w:val="231F20"/>
          <w:spacing w:val="-1"/>
          <w:w w:val="105"/>
        </w:rPr>
      </w:pPr>
      <w:r w:rsidRPr="00BF54F6">
        <w:rPr>
          <w:rFonts w:cs="Arial"/>
          <w:b/>
          <w:bCs/>
          <w:color w:val="231F20"/>
          <w:spacing w:val="-1"/>
          <w:w w:val="105"/>
        </w:rPr>
        <w:t>Handtekening</w:t>
      </w:r>
    </w:p>
    <w:p w14:paraId="2BE723A9" w14:textId="14EF18C8" w:rsidR="00285436" w:rsidRPr="00AF6FAA" w:rsidRDefault="003C7451" w:rsidP="003C7451">
      <w:pPr>
        <w:tabs>
          <w:tab w:val="left" w:pos="7050"/>
        </w:tabs>
        <w:spacing w:line="200" w:lineRule="exact"/>
        <w:rPr>
          <w:rFonts w:cs="Arial"/>
          <w:color w:val="231F20"/>
          <w:spacing w:val="-1"/>
          <w:w w:val="105"/>
        </w:rPr>
      </w:pPr>
      <w:r w:rsidRPr="00C22A67">
        <w:rPr>
          <w:rFonts w:eastAsia="Corbel" w:cs="Corbel"/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1434686A" wp14:editId="74887312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5756400" cy="1148400"/>
                <wp:effectExtent l="0" t="0" r="15875" b="13970"/>
                <wp:wrapTight wrapText="bothSides">
                  <wp:wrapPolygon edited="0">
                    <wp:start x="0" y="0"/>
                    <wp:lineTo x="0" y="21504"/>
                    <wp:lineTo x="21588" y="21504"/>
                    <wp:lineTo x="21588" y="0"/>
                    <wp:lineTo x="0" y="0"/>
                  </wp:wrapPolygon>
                </wp:wrapTight>
                <wp:docPr id="27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6400" cy="1148400"/>
                          <a:chOff x="0" y="0"/>
                          <a:chExt cx="8670" cy="2967"/>
                        </a:xfrm>
                      </wpg:grpSpPr>
                      <wpg:grpSp>
                        <wpg:cNvPr id="28" name="Group 18"/>
                        <wpg:cNvGrpSpPr>
                          <a:grpSpLocks/>
                        </wpg:cNvGrpSpPr>
                        <wpg:grpSpPr bwMode="auto">
                          <a:xfrm>
                            <a:off x="6" y="15"/>
                            <a:ext cx="8659" cy="2"/>
                            <a:chOff x="6" y="15"/>
                            <a:chExt cx="8659" cy="2"/>
                          </a:xfrm>
                        </wpg:grpSpPr>
                        <wps:wsp>
                          <wps:cNvPr id="29" name="Freeform 19"/>
                          <wps:cNvSpPr>
                            <a:spLocks/>
                          </wps:cNvSpPr>
                          <wps:spPr bwMode="auto">
                            <a:xfrm>
                              <a:off x="6" y="15"/>
                              <a:ext cx="86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59"/>
                                <a:gd name="T2" fmla="+- 0 8664 6"/>
                                <a:gd name="T3" fmla="*/ T2 w 8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9">
                                  <a:moveTo>
                                    <a:pt x="0" y="0"/>
                                  </a:moveTo>
                                  <a:lnTo>
                                    <a:pt x="86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0928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6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2" cy="2951"/>
                            <a:chOff x="11" y="6"/>
                            <a:chExt cx="2" cy="2951"/>
                          </a:xfrm>
                        </wpg:grpSpPr>
                        <wps:wsp>
                          <wps:cNvPr id="31" name="Freeform 17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2" cy="2951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951"/>
                                <a:gd name="T2" fmla="+- 0 2956 6"/>
                                <a:gd name="T3" fmla="*/ 2956 h 2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1">
                                  <a:moveTo>
                                    <a:pt x="0" y="0"/>
                                  </a:moveTo>
                                  <a:lnTo>
                                    <a:pt x="0" y="29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0928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4"/>
                        <wpg:cNvGrpSpPr>
                          <a:grpSpLocks/>
                        </wpg:cNvGrpSpPr>
                        <wpg:grpSpPr bwMode="auto">
                          <a:xfrm>
                            <a:off x="6" y="2961"/>
                            <a:ext cx="8659" cy="2"/>
                            <a:chOff x="6" y="2961"/>
                            <a:chExt cx="8659" cy="2"/>
                          </a:xfrm>
                        </wpg:grpSpPr>
                        <wps:wsp>
                          <wps:cNvPr id="34" name="Freeform 15"/>
                          <wps:cNvSpPr>
                            <a:spLocks/>
                          </wps:cNvSpPr>
                          <wps:spPr bwMode="auto">
                            <a:xfrm>
                              <a:off x="6" y="2961"/>
                              <a:ext cx="86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59"/>
                                <a:gd name="T2" fmla="+- 0 8664 6"/>
                                <a:gd name="T3" fmla="*/ T2 w 8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9">
                                  <a:moveTo>
                                    <a:pt x="0" y="0"/>
                                  </a:moveTo>
                                  <a:lnTo>
                                    <a:pt x="86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0928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2"/>
                        <wpg:cNvGrpSpPr>
                          <a:grpSpLocks/>
                        </wpg:cNvGrpSpPr>
                        <wpg:grpSpPr bwMode="auto">
                          <a:xfrm>
                            <a:off x="8659" y="6"/>
                            <a:ext cx="2" cy="2951"/>
                            <a:chOff x="8659" y="6"/>
                            <a:chExt cx="2" cy="2951"/>
                          </a:xfrm>
                        </wpg:grpSpPr>
                        <wps:wsp>
                          <wps:cNvPr id="36" name="Freeform 13"/>
                          <wps:cNvSpPr>
                            <a:spLocks/>
                          </wps:cNvSpPr>
                          <wps:spPr bwMode="auto">
                            <a:xfrm>
                              <a:off x="8659" y="6"/>
                              <a:ext cx="2" cy="2951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951"/>
                                <a:gd name="T2" fmla="+- 0 2956 6"/>
                                <a:gd name="T3" fmla="*/ 2956 h 2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1">
                                  <a:moveTo>
                                    <a:pt x="0" y="0"/>
                                  </a:moveTo>
                                  <a:lnTo>
                                    <a:pt x="0" y="29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0928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66588" id="Group 11" o:spid="_x0000_s1026" alt="&quot;&quot;" style="position:absolute;margin-left:0;margin-top:11.5pt;width:453.25pt;height:90.45pt;z-index:-251640320;mso-position-horizontal:left;mso-position-horizontal-relative:margin" coordsize="8670,2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">
                <v:group id="Group 18" o:spid="_x0000_s1027" style="position:absolute;left:6;top:15;width:8659;height:2" coordorigin="6,15" coordsize="8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9" o:spid="_x0000_s1028" style="position:absolute;left:6;top:15;width:8659;height:2;visibility:visible;mso-wrap-style:square;v-text-anchor:top" coordsize="8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" path="m,l8658,e" filled="f" strokecolor="#209282" strokeweight=".58pt">
                    <v:path arrowok="t" o:connecttype="custom" o:connectlocs="0,0;8658,0" o:connectangles="0,0"/>
                  </v:shape>
                </v:group>
                <v:group id="Group 16" o:spid="_x0000_s1029" style="position:absolute;left:11;top:6;width:2;height:2951" coordorigin="11,6" coordsize="2,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7" o:spid="_x0000_s1030" style="position:absolute;left:11;top:6;width:2;height:2951;visibility:visible;mso-wrap-style:square;v-text-anchor:top" coordsize="2,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" path="m,l,2950e" filled="f" strokecolor="#209282" strokeweight=".58pt">
                    <v:path arrowok="t" o:connecttype="custom" o:connectlocs="0,6;0,2956" o:connectangles="0,0"/>
                  </v:shape>
                </v:group>
                <v:group id="Group 14" o:spid="_x0000_s1031" style="position:absolute;left:6;top:2961;width:8659;height:2" coordorigin="6,2961" coordsize="8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5" o:spid="_x0000_s1032" style="position:absolute;left:6;top:2961;width:8659;height:2;visibility:visible;mso-wrap-style:square;v-text-anchor:top" coordsize="8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" path="m,l8658,e" filled="f" strokecolor="#209282" strokeweight=".58pt">
                    <v:path arrowok="t" o:connecttype="custom" o:connectlocs="0,0;8658,0" o:connectangles="0,0"/>
                  </v:shape>
                </v:group>
                <v:group id="Group 12" o:spid="_x0000_s1033" style="position:absolute;left:8659;top:6;width:2;height:2951" coordorigin="8659,6" coordsize="2,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3" o:spid="_x0000_s1034" style="position:absolute;left:8659;top:6;width:2;height:2951;visibility:visible;mso-wrap-style:square;v-text-anchor:top" coordsize="2,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" path="m,l,2950e" filled="f" strokecolor="#209282" strokeweight=".58pt">
                    <v:path arrowok="t" o:connecttype="custom" o:connectlocs="0,6;0,2956" o:connectangles="0,0"/>
                  </v:shape>
                </v:group>
                <w10:wrap type="tight" anchorx="margin"/>
              </v:group>
            </w:pict>
          </mc:Fallback>
        </mc:AlternateContent>
      </w:r>
    </w:p>
    <w:p w14:paraId="2E0DC995" w14:textId="2B31EC68" w:rsidR="004E367C" w:rsidRDefault="004E367C" w:rsidP="00285436">
      <w:pPr>
        <w:pStyle w:val="02Titel"/>
        <w:rPr>
          <w:noProof/>
        </w:rPr>
      </w:pPr>
    </w:p>
    <w:sectPr w:rsidR="004E367C" w:rsidSect="002E42B8">
      <w:pgSz w:w="11900" w:h="16840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5754C" w14:textId="77777777" w:rsidR="001A2D7D" w:rsidRDefault="001A2D7D" w:rsidP="00861731">
      <w:r>
        <w:separator/>
      </w:r>
    </w:p>
  </w:endnote>
  <w:endnote w:type="continuationSeparator" w:id="0">
    <w:p w14:paraId="77611EC5" w14:textId="77777777" w:rsidR="001A2D7D" w:rsidRDefault="001A2D7D" w:rsidP="0086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DD37F" w14:textId="77777777" w:rsidR="001A2D7D" w:rsidRDefault="001A2D7D" w:rsidP="00861731">
      <w:r>
        <w:separator/>
      </w:r>
    </w:p>
  </w:footnote>
  <w:footnote w:type="continuationSeparator" w:id="0">
    <w:p w14:paraId="20D9F3EA" w14:textId="77777777" w:rsidR="001A2D7D" w:rsidRDefault="001A2D7D" w:rsidP="00861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E76"/>
    <w:multiLevelType w:val="hybridMultilevel"/>
    <w:tmpl w:val="37B45352"/>
    <w:lvl w:ilvl="0" w:tplc="0FC8B93E">
      <w:start w:val="1"/>
      <w:numFmt w:val="bullet"/>
      <w:pStyle w:val="07OpsommingN2Streep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0954"/>
    <w:multiLevelType w:val="hybridMultilevel"/>
    <w:tmpl w:val="136A1F3E"/>
    <w:lvl w:ilvl="0" w:tplc="D5B058D4">
      <w:start w:val="1"/>
      <w:numFmt w:val="bullet"/>
      <w:pStyle w:val="06OpsommingN1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F3B2A"/>
    <w:multiLevelType w:val="hybridMultilevel"/>
    <w:tmpl w:val="081C7F26"/>
    <w:lvl w:ilvl="0" w:tplc="4DA4E6BA">
      <w:start w:val="2"/>
      <w:numFmt w:val="bullet"/>
      <w:lvlText w:val="-"/>
      <w:lvlJc w:val="left"/>
      <w:pPr>
        <w:ind w:left="720" w:hanging="360"/>
      </w:pPr>
      <w:rPr>
        <w:rFonts w:ascii="Corbel" w:eastAsia="Arial" w:hAnsi="Corbe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B5FBC"/>
    <w:multiLevelType w:val="hybridMultilevel"/>
    <w:tmpl w:val="8B907BA0"/>
    <w:lvl w:ilvl="0" w:tplc="36608660">
      <w:start w:val="2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  <w:color w:val="161616"/>
        <w:w w:val="105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42638"/>
    <w:multiLevelType w:val="hybridMultilevel"/>
    <w:tmpl w:val="E27AF630"/>
    <w:lvl w:ilvl="0" w:tplc="2448498C">
      <w:start w:val="2"/>
      <w:numFmt w:val="bullet"/>
      <w:lvlText w:val="-"/>
      <w:lvlJc w:val="left"/>
      <w:pPr>
        <w:ind w:left="720" w:hanging="360"/>
      </w:pPr>
      <w:rPr>
        <w:rFonts w:ascii="Corbel" w:eastAsia="Arial" w:hAnsi="Corbe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101B5"/>
    <w:multiLevelType w:val="hybridMultilevel"/>
    <w:tmpl w:val="91EEF592"/>
    <w:lvl w:ilvl="0" w:tplc="A95E0170">
      <w:start w:val="1"/>
      <w:numFmt w:val="decimal"/>
      <w:lvlText w:val="%1."/>
      <w:lvlJc w:val="left"/>
      <w:pPr>
        <w:ind w:left="720" w:hanging="360"/>
      </w:pPr>
      <w:rPr>
        <w:rFonts w:hint="default"/>
        <w:color w:val="186D60" w:themeColor="accent3" w:themeShade="BF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9125E"/>
    <w:multiLevelType w:val="hybridMultilevel"/>
    <w:tmpl w:val="C898E990"/>
    <w:lvl w:ilvl="0" w:tplc="983CD980">
      <w:start w:val="1"/>
      <w:numFmt w:val="lowerLetter"/>
      <w:pStyle w:val="09NummeringN2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A5C8B"/>
    <w:multiLevelType w:val="hybridMultilevel"/>
    <w:tmpl w:val="E980565E"/>
    <w:lvl w:ilvl="0" w:tplc="32CABB2A">
      <w:start w:val="1"/>
      <w:numFmt w:val="decimal"/>
      <w:pStyle w:val="06Nummering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476530">
    <w:abstractNumId w:val="0"/>
  </w:num>
  <w:num w:numId="2" w16cid:durableId="247427039">
    <w:abstractNumId w:val="7"/>
  </w:num>
  <w:num w:numId="3" w16cid:durableId="126582063">
    <w:abstractNumId w:val="1"/>
  </w:num>
  <w:num w:numId="4" w16cid:durableId="1765414159">
    <w:abstractNumId w:val="6"/>
  </w:num>
  <w:num w:numId="5" w16cid:durableId="67964151">
    <w:abstractNumId w:val="5"/>
  </w:num>
  <w:num w:numId="6" w16cid:durableId="500394994">
    <w:abstractNumId w:val="3"/>
  </w:num>
  <w:num w:numId="7" w16cid:durableId="113982856">
    <w:abstractNumId w:val="4"/>
  </w:num>
  <w:num w:numId="8" w16cid:durableId="1823932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C2"/>
    <w:rsid w:val="00002543"/>
    <w:rsid w:val="000123C2"/>
    <w:rsid w:val="00014FCD"/>
    <w:rsid w:val="0001531A"/>
    <w:rsid w:val="00044DDC"/>
    <w:rsid w:val="00045B40"/>
    <w:rsid w:val="00094A07"/>
    <w:rsid w:val="000A4865"/>
    <w:rsid w:val="000C1366"/>
    <w:rsid w:val="000C2089"/>
    <w:rsid w:val="000C2AEA"/>
    <w:rsid w:val="000D2323"/>
    <w:rsid w:val="000D5AD7"/>
    <w:rsid w:val="000E1AF9"/>
    <w:rsid w:val="000E7033"/>
    <w:rsid w:val="000F14CB"/>
    <w:rsid w:val="00110D6E"/>
    <w:rsid w:val="00141AA5"/>
    <w:rsid w:val="001465C6"/>
    <w:rsid w:val="0015011B"/>
    <w:rsid w:val="00185AA4"/>
    <w:rsid w:val="001A190F"/>
    <w:rsid w:val="001A2D7D"/>
    <w:rsid w:val="001B0635"/>
    <w:rsid w:val="001D354E"/>
    <w:rsid w:val="001E5649"/>
    <w:rsid w:val="00205263"/>
    <w:rsid w:val="00205B55"/>
    <w:rsid w:val="002145FA"/>
    <w:rsid w:val="0023034E"/>
    <w:rsid w:val="00241754"/>
    <w:rsid w:val="00254A8D"/>
    <w:rsid w:val="0026194B"/>
    <w:rsid w:val="00283018"/>
    <w:rsid w:val="00285436"/>
    <w:rsid w:val="002927B6"/>
    <w:rsid w:val="002D4ECB"/>
    <w:rsid w:val="002E42B8"/>
    <w:rsid w:val="003119E1"/>
    <w:rsid w:val="00324431"/>
    <w:rsid w:val="003529AC"/>
    <w:rsid w:val="00353323"/>
    <w:rsid w:val="003C7451"/>
    <w:rsid w:val="003D0695"/>
    <w:rsid w:val="003E3B7E"/>
    <w:rsid w:val="003E55CD"/>
    <w:rsid w:val="003F45CE"/>
    <w:rsid w:val="003F6F82"/>
    <w:rsid w:val="0040107B"/>
    <w:rsid w:val="00431771"/>
    <w:rsid w:val="00440C89"/>
    <w:rsid w:val="00442816"/>
    <w:rsid w:val="004A47A9"/>
    <w:rsid w:val="004D67DC"/>
    <w:rsid w:val="004E367C"/>
    <w:rsid w:val="00543BF6"/>
    <w:rsid w:val="005573F1"/>
    <w:rsid w:val="005575FD"/>
    <w:rsid w:val="00571EF7"/>
    <w:rsid w:val="00591E06"/>
    <w:rsid w:val="00595B09"/>
    <w:rsid w:val="005A6548"/>
    <w:rsid w:val="005C6DF3"/>
    <w:rsid w:val="005F44B7"/>
    <w:rsid w:val="00640440"/>
    <w:rsid w:val="00641EE4"/>
    <w:rsid w:val="006805D9"/>
    <w:rsid w:val="0068148E"/>
    <w:rsid w:val="006B2A34"/>
    <w:rsid w:val="006D3B2E"/>
    <w:rsid w:val="0071296F"/>
    <w:rsid w:val="00744350"/>
    <w:rsid w:val="0075509B"/>
    <w:rsid w:val="0076282D"/>
    <w:rsid w:val="0077734E"/>
    <w:rsid w:val="0079695B"/>
    <w:rsid w:val="007979BA"/>
    <w:rsid w:val="007A400A"/>
    <w:rsid w:val="007B41D2"/>
    <w:rsid w:val="007D6FF9"/>
    <w:rsid w:val="007E37D1"/>
    <w:rsid w:val="0080499D"/>
    <w:rsid w:val="00856806"/>
    <w:rsid w:val="00861731"/>
    <w:rsid w:val="0086525A"/>
    <w:rsid w:val="00890DC2"/>
    <w:rsid w:val="008B6E1B"/>
    <w:rsid w:val="008D08A2"/>
    <w:rsid w:val="00907788"/>
    <w:rsid w:val="009100C5"/>
    <w:rsid w:val="00913F75"/>
    <w:rsid w:val="0093428D"/>
    <w:rsid w:val="009508B6"/>
    <w:rsid w:val="009A796C"/>
    <w:rsid w:val="009C4AD6"/>
    <w:rsid w:val="009F5865"/>
    <w:rsid w:val="00A4398A"/>
    <w:rsid w:val="00A769FD"/>
    <w:rsid w:val="00A87AA8"/>
    <w:rsid w:val="00A94A5F"/>
    <w:rsid w:val="00AC2A3B"/>
    <w:rsid w:val="00AD0A7B"/>
    <w:rsid w:val="00AD1272"/>
    <w:rsid w:val="00AF1CFB"/>
    <w:rsid w:val="00B06928"/>
    <w:rsid w:val="00B0693E"/>
    <w:rsid w:val="00B37D3D"/>
    <w:rsid w:val="00B611CC"/>
    <w:rsid w:val="00B96EB3"/>
    <w:rsid w:val="00BA5615"/>
    <w:rsid w:val="00BB1354"/>
    <w:rsid w:val="00BB63D1"/>
    <w:rsid w:val="00BE1FD8"/>
    <w:rsid w:val="00BF2310"/>
    <w:rsid w:val="00BF54F6"/>
    <w:rsid w:val="00C05B49"/>
    <w:rsid w:val="00C06A41"/>
    <w:rsid w:val="00C22A67"/>
    <w:rsid w:val="00C24E98"/>
    <w:rsid w:val="00C50BB1"/>
    <w:rsid w:val="00C56177"/>
    <w:rsid w:val="00C80EDC"/>
    <w:rsid w:val="00C835F5"/>
    <w:rsid w:val="00CA5423"/>
    <w:rsid w:val="00CC02B1"/>
    <w:rsid w:val="00CC09F1"/>
    <w:rsid w:val="00CD033C"/>
    <w:rsid w:val="00CF4F06"/>
    <w:rsid w:val="00D71D44"/>
    <w:rsid w:val="00D80308"/>
    <w:rsid w:val="00D96622"/>
    <w:rsid w:val="00DC00BE"/>
    <w:rsid w:val="00DE086D"/>
    <w:rsid w:val="00E03DCF"/>
    <w:rsid w:val="00E15A1E"/>
    <w:rsid w:val="00E552F8"/>
    <w:rsid w:val="00E557F7"/>
    <w:rsid w:val="00E64A51"/>
    <w:rsid w:val="00E70FAB"/>
    <w:rsid w:val="00E837BB"/>
    <w:rsid w:val="00EA3052"/>
    <w:rsid w:val="00EC0BD7"/>
    <w:rsid w:val="00EE2CF7"/>
    <w:rsid w:val="00EF7C6D"/>
    <w:rsid w:val="00F404C3"/>
    <w:rsid w:val="00F60637"/>
    <w:rsid w:val="00F8663D"/>
    <w:rsid w:val="00F879B7"/>
    <w:rsid w:val="00FA7AE2"/>
    <w:rsid w:val="00FC2C37"/>
    <w:rsid w:val="00FD0667"/>
    <w:rsid w:val="00FE7EC4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B5DFE4"/>
  <w14:defaultImageDpi w14:val="32767"/>
  <w15:chartTrackingRefBased/>
  <w15:docId w15:val="{9F4975CE-AA1B-43A0-B370-734E2660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890DC2"/>
    <w:pPr>
      <w:widowControl w:val="0"/>
    </w:pPr>
    <w:rPr>
      <w:sz w:val="22"/>
      <w:szCs w:val="22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C09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C09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aliases w:val="ZN_Tabel_01"/>
    <w:basedOn w:val="Standaardtabel"/>
    <w:uiPriority w:val="39"/>
    <w:rsid w:val="00595B09"/>
    <w:pPr>
      <w:spacing w:line="200" w:lineRule="exact"/>
    </w:pPr>
    <w:rPr>
      <w:sz w:val="16"/>
    </w:rPr>
    <w:tblPr>
      <w:tblStyleRowBandSize w:val="1"/>
      <w:tblBorders>
        <w:top w:val="single" w:sz="4" w:space="0" w:color="219382" w:themeColor="text2"/>
        <w:bottom w:val="single" w:sz="4" w:space="0" w:color="219382" w:themeColor="text2"/>
        <w:insideH w:val="single" w:sz="4" w:space="0" w:color="219382" w:themeColor="text2"/>
        <w:insideV w:val="dotted" w:sz="4" w:space="0" w:color="219382" w:themeColor="text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sz w:val="16"/>
      </w:rPr>
    </w:tblStylePr>
    <w:tblStylePr w:type="lastRow">
      <w:rPr>
        <w:rFonts w:asciiTheme="minorHAnsi" w:hAnsiTheme="minorHAnsi"/>
        <w:sz w:val="16"/>
      </w:rPr>
    </w:tblStylePr>
    <w:tblStylePr w:type="firstCol">
      <w:pPr>
        <w:wordWrap/>
        <w:spacing w:line="200" w:lineRule="exact"/>
        <w:jc w:val="right"/>
      </w:pPr>
      <w:rPr>
        <w:rFonts w:asciiTheme="minorHAnsi" w:hAnsiTheme="minorHAnsi"/>
        <w:b/>
        <w:sz w:val="18"/>
      </w:rPr>
    </w:tblStylePr>
    <w:tblStylePr w:type="lastCol">
      <w:rPr>
        <w:rFonts w:asciiTheme="minorHAnsi" w:hAnsiTheme="minorHAnsi"/>
        <w:sz w:val="16"/>
      </w:rPr>
    </w:tblStylePr>
  </w:style>
  <w:style w:type="paragraph" w:styleId="Koptekst">
    <w:name w:val="header"/>
    <w:basedOn w:val="Standaard"/>
    <w:link w:val="KoptekstChar"/>
    <w:uiPriority w:val="99"/>
    <w:unhideWhenUsed/>
    <w:rsid w:val="0086173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6173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E7EC4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E7EC4"/>
    <w:rPr>
      <w:sz w:val="16"/>
      <w:lang w:val="nl-NL"/>
    </w:rPr>
  </w:style>
  <w:style w:type="character" w:customStyle="1" w:styleId="zsysVeldMarkering">
    <w:name w:val="zsysVeldMarkering"/>
    <w:basedOn w:val="Standaardalinea-lettertype"/>
    <w:semiHidden/>
    <w:rsid w:val="00110D6E"/>
    <w:rPr>
      <w:bdr w:val="none" w:sz="0" w:space="0" w:color="auto"/>
      <w:shd w:val="clear" w:color="auto" w:fill="A0C4E8"/>
    </w:rPr>
  </w:style>
  <w:style w:type="paragraph" w:customStyle="1" w:styleId="01Brieftekst">
    <w:name w:val="01_Brieftekst"/>
    <w:basedOn w:val="Standaard"/>
    <w:qFormat/>
    <w:rsid w:val="00CC09F1"/>
    <w:pPr>
      <w:tabs>
        <w:tab w:val="left" w:pos="284"/>
        <w:tab w:val="left" w:pos="567"/>
      </w:tabs>
    </w:pPr>
  </w:style>
  <w:style w:type="paragraph" w:customStyle="1" w:styleId="06OpsommingN1Bullet">
    <w:name w:val="06_Opsomming N1 Bullet"/>
    <w:basedOn w:val="01Brieftekst"/>
    <w:qFormat/>
    <w:rsid w:val="00A87AA8"/>
    <w:pPr>
      <w:numPr>
        <w:numId w:val="3"/>
      </w:numPr>
      <w:tabs>
        <w:tab w:val="clear" w:pos="284"/>
      </w:tabs>
    </w:pPr>
  </w:style>
  <w:style w:type="paragraph" w:customStyle="1" w:styleId="06NummeringN1">
    <w:name w:val="06_Nummering N1"/>
    <w:basedOn w:val="01Brieftekst"/>
    <w:next w:val="01Brieftekst"/>
    <w:qFormat/>
    <w:rsid w:val="00A87AA8"/>
    <w:pPr>
      <w:numPr>
        <w:numId w:val="2"/>
      </w:numPr>
      <w:tabs>
        <w:tab w:val="clear" w:pos="284"/>
      </w:tabs>
    </w:pPr>
  </w:style>
  <w:style w:type="paragraph" w:customStyle="1" w:styleId="09NummeringN2">
    <w:name w:val="09_Nummering N2"/>
    <w:basedOn w:val="01Brieftekst"/>
    <w:next w:val="01Brieftekst"/>
    <w:qFormat/>
    <w:rsid w:val="00A87AA8"/>
    <w:pPr>
      <w:numPr>
        <w:numId w:val="4"/>
      </w:numPr>
      <w:ind w:left="568" w:hanging="284"/>
    </w:pPr>
  </w:style>
  <w:style w:type="paragraph" w:customStyle="1" w:styleId="07OpsommingN2Streep">
    <w:name w:val="07_Opsomming N2 Streep"/>
    <w:basedOn w:val="06OpsommingN1Bullet"/>
    <w:next w:val="01Brieftekst"/>
    <w:qFormat/>
    <w:rsid w:val="0001531A"/>
    <w:pPr>
      <w:numPr>
        <w:numId w:val="1"/>
      </w:numPr>
      <w:tabs>
        <w:tab w:val="num" w:pos="284"/>
      </w:tabs>
    </w:pPr>
  </w:style>
  <w:style w:type="paragraph" w:customStyle="1" w:styleId="11Kenmerk">
    <w:name w:val="11_Kenmerk"/>
    <w:basedOn w:val="01Brieftekst"/>
    <w:qFormat/>
    <w:rsid w:val="00C06A41"/>
    <w:pPr>
      <w:spacing w:line="200" w:lineRule="exact"/>
    </w:pPr>
    <w:rPr>
      <w:sz w:val="16"/>
    </w:rPr>
  </w:style>
  <w:style w:type="paragraph" w:customStyle="1" w:styleId="02Titel">
    <w:name w:val="02_Titel"/>
    <w:basedOn w:val="01Brieftekst"/>
    <w:qFormat/>
    <w:rsid w:val="001E5649"/>
    <w:pPr>
      <w:spacing w:line="340" w:lineRule="exact"/>
    </w:pPr>
    <w:rPr>
      <w:rFonts w:asciiTheme="majorHAnsi" w:hAnsiTheme="majorHAnsi"/>
      <w:b/>
      <w:color w:val="219382" w:themeColor="text2"/>
      <w:sz w:val="28"/>
    </w:rPr>
  </w:style>
  <w:style w:type="character" w:customStyle="1" w:styleId="Kop1Char">
    <w:name w:val="Kop 1 Char"/>
    <w:basedOn w:val="Standaardalinea-lettertype"/>
    <w:link w:val="Kop1"/>
    <w:uiPriority w:val="9"/>
    <w:rsid w:val="00CC09F1"/>
    <w:rPr>
      <w:rFonts w:asciiTheme="majorHAnsi" w:eastAsiaTheme="majorEastAsia" w:hAnsiTheme="majorHAnsi" w:cstheme="majorBidi"/>
      <w:color w:val="000000" w:themeColor="text1"/>
      <w:sz w:val="2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C09F1"/>
    <w:rPr>
      <w:rFonts w:asciiTheme="majorHAnsi" w:eastAsiaTheme="majorEastAsia" w:hAnsiTheme="majorHAnsi" w:cstheme="majorBidi"/>
      <w:color w:val="000000" w:themeColor="text1"/>
      <w:sz w:val="20"/>
      <w:szCs w:val="26"/>
      <w:lang w:val="nl-NL"/>
    </w:rPr>
  </w:style>
  <w:style w:type="paragraph" w:customStyle="1" w:styleId="03Kop">
    <w:name w:val="03_Kop"/>
    <w:basedOn w:val="01Brieftekst"/>
    <w:next w:val="01Brieftekst"/>
    <w:qFormat/>
    <w:rsid w:val="00CC09F1"/>
    <w:rPr>
      <w:rFonts w:asciiTheme="majorHAnsi" w:hAnsiTheme="majorHAnsi"/>
      <w:b/>
    </w:rPr>
  </w:style>
  <w:style w:type="table" w:styleId="Tabelrasterlicht">
    <w:name w:val="Grid Table Light"/>
    <w:basedOn w:val="Standaardtabel"/>
    <w:uiPriority w:val="40"/>
    <w:rsid w:val="00CC09F1"/>
    <w:tblPr>
      <w:tblCellMar>
        <w:left w:w="0" w:type="dxa"/>
        <w:right w:w="0" w:type="dxa"/>
      </w:tblCellMar>
    </w:tblPr>
  </w:style>
  <w:style w:type="paragraph" w:customStyle="1" w:styleId="04Tussenkop">
    <w:name w:val="04_Tussenkop"/>
    <w:basedOn w:val="01Brieftekst"/>
    <w:qFormat/>
    <w:rsid w:val="00BE1FD8"/>
    <w:rPr>
      <w:rFonts w:asciiTheme="majorHAnsi" w:hAnsiTheme="majorHAnsi"/>
      <w:b/>
    </w:rPr>
  </w:style>
  <w:style w:type="paragraph" w:customStyle="1" w:styleId="11KenmerkGroen">
    <w:name w:val="11_Kenmerk Groen"/>
    <w:basedOn w:val="11Kenmerk"/>
    <w:qFormat/>
    <w:rsid w:val="00045B40"/>
    <w:rPr>
      <w:color w:val="219382" w:themeColor="text2"/>
      <w:sz w:val="14"/>
    </w:rPr>
  </w:style>
  <w:style w:type="paragraph" w:customStyle="1" w:styleId="10KenmerkKop">
    <w:name w:val="10_Kenmerk Kop"/>
    <w:basedOn w:val="11Kenmerk"/>
    <w:next w:val="11Kenmerk"/>
    <w:qFormat/>
    <w:rsid w:val="00E03DCF"/>
    <w:rPr>
      <w:b/>
    </w:rPr>
  </w:style>
  <w:style w:type="paragraph" w:customStyle="1" w:styleId="10KenmerkKopGroen">
    <w:name w:val="10_Kenmerk Kop Groen"/>
    <w:basedOn w:val="10KenmerkKop"/>
    <w:next w:val="11KenmerkGroen"/>
    <w:qFormat/>
    <w:rsid w:val="00E03DCF"/>
    <w:rPr>
      <w:color w:val="219382" w:themeColor="text2"/>
    </w:rPr>
  </w:style>
  <w:style w:type="paragraph" w:styleId="Plattetekst">
    <w:name w:val="Body Text"/>
    <w:basedOn w:val="Standaard"/>
    <w:link w:val="PlattetekstChar"/>
    <w:uiPriority w:val="1"/>
    <w:qFormat/>
    <w:rsid w:val="00890DC2"/>
    <w:pPr>
      <w:ind w:left="475"/>
    </w:pPr>
    <w:rPr>
      <w:rFonts w:ascii="Arial" w:eastAsia="Arial" w:hAnsi="Arial"/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90DC2"/>
    <w:rPr>
      <w:rFonts w:ascii="Arial" w:eastAsia="Arial" w:hAnsi="Arial"/>
      <w:sz w:val="18"/>
      <w:szCs w:val="18"/>
      <w:lang w:val="nl-NL"/>
    </w:rPr>
  </w:style>
  <w:style w:type="paragraph" w:styleId="Lijstalinea">
    <w:name w:val="List Paragraph"/>
    <w:basedOn w:val="Standaard"/>
    <w:uiPriority w:val="34"/>
    <w:qFormat/>
    <w:rsid w:val="00890DC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50BB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0BB1"/>
    <w:rPr>
      <w:rFonts w:ascii="Segoe UI" w:hAnsi="Segoe UI" w:cs="Segoe UI"/>
      <w:sz w:val="18"/>
      <w:szCs w:val="18"/>
      <w:lang w:val="nl-NL"/>
    </w:rPr>
  </w:style>
  <w:style w:type="paragraph" w:styleId="Revisie">
    <w:name w:val="Revision"/>
    <w:hidden/>
    <w:uiPriority w:val="99"/>
    <w:semiHidden/>
    <w:rsid w:val="00044DDC"/>
    <w:rPr>
      <w:sz w:val="22"/>
      <w:szCs w:val="22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557F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557F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557F7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557F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557F7"/>
    <w:rPr>
      <w:b/>
      <w:bCs/>
      <w:sz w:val="20"/>
      <w:szCs w:val="20"/>
      <w:lang w:val="nl-NL"/>
    </w:rPr>
  </w:style>
  <w:style w:type="character" w:customStyle="1" w:styleId="cf01">
    <w:name w:val="cf01"/>
    <w:basedOn w:val="Standaardalinea-lettertype"/>
    <w:rsid w:val="005F44B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ZN_Kleuren">
      <a:dk1>
        <a:srgbClr val="000000"/>
      </a:dk1>
      <a:lt1>
        <a:srgbClr val="FFFFFF"/>
      </a:lt1>
      <a:dk2>
        <a:srgbClr val="219382"/>
      </a:dk2>
      <a:lt2>
        <a:srgbClr val="C0C0C0"/>
      </a:lt2>
      <a:accent1>
        <a:srgbClr val="C8132F"/>
      </a:accent1>
      <a:accent2>
        <a:srgbClr val="542E2F"/>
      </a:accent2>
      <a:accent3>
        <a:srgbClr val="219382"/>
      </a:accent3>
      <a:accent4>
        <a:srgbClr val="2E4837"/>
      </a:accent4>
      <a:accent5>
        <a:srgbClr val="97930E"/>
      </a:accent5>
      <a:accent6>
        <a:srgbClr val="D1DA28"/>
      </a:accent6>
      <a:hlink>
        <a:srgbClr val="000000"/>
      </a:hlink>
      <a:folHlink>
        <a:srgbClr val="00000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185AB-3582-4CFE-8A81-083DA9FF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778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Aanvraagformulier_PGB_Maatwerktoeslagen_ZN</vt:lpstr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Aanvraagformulier_PGB_Maatwerktoeslagen_ZN</dc:title>
  <dc:subject/>
  <dc:creator>Zorgverzekeraars Nederland</dc:creator>
  <cp:keywords/>
  <dc:description/>
  <cp:lastModifiedBy>Tessa de Bruijn</cp:lastModifiedBy>
  <cp:revision>2</cp:revision>
  <dcterms:created xsi:type="dcterms:W3CDTF">2022-09-23T08:24:00Z</dcterms:created>
  <dcterms:modified xsi:type="dcterms:W3CDTF">2022-09-23T08:24:00Z</dcterms:modified>
</cp:coreProperties>
</file>